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DC8C" w14:textId="475FBA3E" w:rsidR="00962072" w:rsidRPr="00FA0491" w:rsidRDefault="005C5161">
      <w:pPr>
        <w:tabs>
          <w:tab w:val="left" w:pos="1620"/>
        </w:tabs>
        <w:rPr>
          <w:sz w:val="36"/>
          <w:szCs w:val="36"/>
        </w:rPr>
      </w:pPr>
      <w:r w:rsidRPr="00FA0491">
        <w:rPr>
          <w:rFonts w:ascii="Calibri" w:eastAsia="Calibri" w:hAnsi="Calibri" w:cs="Calibri"/>
          <w:noProof/>
          <w:color w:val="444444"/>
          <w:sz w:val="36"/>
          <w:szCs w:val="36"/>
        </w:rPr>
        <w:drawing>
          <wp:anchor distT="0" distB="0" distL="0" distR="0" simplePos="0" relativeHeight="251659264" behindDoc="0" locked="0" layoutInCell="1" allowOverlap="1" wp14:anchorId="3F70A0DD" wp14:editId="7BEB6CDE">
            <wp:simplePos x="0" y="0"/>
            <wp:positionH relativeFrom="column">
              <wp:posOffset>-338455</wp:posOffset>
            </wp:positionH>
            <wp:positionV relativeFrom="paragraph">
              <wp:posOffset>0</wp:posOffset>
            </wp:positionV>
            <wp:extent cx="7806055" cy="1565910"/>
            <wp:effectExtent l="0" t="0" r="4445" b="0"/>
            <wp:wrapSquare wrapText="bothSides"/>
            <wp:docPr id="8" name="Picture 8" descr="A picture containing indoor, table, sitting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, table, sitting, orang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69" b="29550"/>
                    <a:stretch/>
                  </pic:blipFill>
                  <pic:spPr bwMode="auto">
                    <a:xfrm>
                      <a:off x="0" y="0"/>
                      <a:ext cx="7806055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436" w:rsidRPr="00FA0491">
        <w:rPr>
          <w:rFonts w:ascii="Calibri" w:eastAsia="Calibri" w:hAnsi="Calibri" w:cs="Calibri"/>
          <w:color w:val="444444"/>
          <w:sz w:val="36"/>
          <w:szCs w:val="36"/>
        </w:rPr>
        <w:t>Alison</w:t>
      </w:r>
      <w:r w:rsidR="00962072" w:rsidRPr="00FA0491">
        <w:rPr>
          <w:rFonts w:ascii="Calibri" w:eastAsia="Calibri" w:hAnsi="Calibri" w:cs="Calibri"/>
          <w:color w:val="444444"/>
          <w:sz w:val="36"/>
          <w:szCs w:val="36"/>
        </w:rPr>
        <w:t xml:space="preserve"> Gilbert</w:t>
      </w:r>
      <w:r w:rsidR="00481DF9" w:rsidRPr="00FA0491">
        <w:rPr>
          <w:rFonts w:ascii="Calibri" w:eastAsia="Calibri" w:hAnsi="Calibri" w:cs="Calibri"/>
          <w:color w:val="444444"/>
          <w:sz w:val="36"/>
          <w:szCs w:val="36"/>
        </w:rPr>
        <w:t xml:space="preserve">                              </w:t>
      </w:r>
    </w:p>
    <w:p w14:paraId="1BF59D9B" w14:textId="6AE736F4" w:rsidR="003A2F75" w:rsidRPr="001076D0" w:rsidRDefault="00962072" w:rsidP="00481DF9">
      <w:pPr>
        <w:rPr>
          <w:rFonts w:ascii="Calibri" w:eastAsia="Calibri" w:hAnsi="Calibri" w:cs="Calibri"/>
          <w:color w:val="66666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Telephone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 w:rsidRPr="00912F41">
        <w:rPr>
          <w:rFonts w:ascii="Calibri" w:eastAsia="Calibri" w:hAnsi="Calibri" w:cs="Calibri"/>
          <w:color w:val="666666"/>
          <w:sz w:val="20"/>
          <w:szCs w:val="20"/>
        </w:rPr>
        <w:t>(01706) 829563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Mobile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 w:rsidR="006B7436">
        <w:rPr>
          <w:rFonts w:ascii="Calibri" w:eastAsia="Calibri" w:hAnsi="Calibri" w:cs="Calibri"/>
          <w:color w:val="676767"/>
          <w:sz w:val="20"/>
          <w:szCs w:val="20"/>
        </w:rPr>
        <w:t>07941027527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hyperlink r:id="rId9" w:history="1">
        <w:r w:rsidR="00427F08" w:rsidRPr="00B37A7A">
          <w:rPr>
            <w:rStyle w:val="Hyperlink"/>
            <w:rFonts w:ascii="Calibri" w:eastAsia="Calibri" w:hAnsi="Calibri" w:cs="Calibri"/>
            <w:sz w:val="20"/>
            <w:szCs w:val="20"/>
          </w:rPr>
          <w:t>contact@</w:t>
        </w:r>
        <w:r w:rsidR="006B7436" w:rsidRPr="00B37A7A">
          <w:rPr>
            <w:rStyle w:val="Hyperlink"/>
            <w:rFonts w:ascii="Calibri" w:eastAsia="Calibri" w:hAnsi="Calibri" w:cs="Calibri"/>
            <w:sz w:val="20"/>
            <w:szCs w:val="20"/>
          </w:rPr>
          <w:t>alisonproofreader</w:t>
        </w:r>
        <w:r w:rsidRPr="00B37A7A">
          <w:rPr>
            <w:rStyle w:val="Hyperlink"/>
            <w:rFonts w:ascii="Calibri" w:eastAsia="Calibri" w:hAnsi="Calibri" w:cs="Calibri"/>
            <w:sz w:val="20"/>
            <w:szCs w:val="20"/>
          </w:rPr>
          <w:t>.com</w:t>
        </w:r>
      </w:hyperlink>
      <w:r w:rsidR="00481DF9">
        <w:rPr>
          <w:rFonts w:ascii="Calibri" w:eastAsia="Calibri" w:hAnsi="Calibri" w:cs="Calibri"/>
          <w:color w:val="6FA8DC"/>
          <w:sz w:val="20"/>
          <w:szCs w:val="20"/>
        </w:rPr>
        <w:t>•</w:t>
      </w:r>
      <w:r w:rsidR="00481DF9"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 w:rsidR="00481DF9">
        <w:rPr>
          <w:rFonts w:ascii="Calibri" w:eastAsia="Calibri" w:hAnsi="Calibri" w:cs="Calibri"/>
          <w:b/>
          <w:bCs/>
          <w:color w:val="666666"/>
          <w:sz w:val="20"/>
          <w:szCs w:val="20"/>
        </w:rPr>
        <w:t>Website</w:t>
      </w:r>
      <w:r w:rsidR="00481DF9"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hyperlink r:id="rId10" w:history="1">
        <w:r w:rsidR="003A2F75" w:rsidRPr="004F35E4">
          <w:rPr>
            <w:rStyle w:val="Hyperlink"/>
            <w:rFonts w:ascii="Calibri" w:eastAsia="Calibri" w:hAnsi="Calibri" w:cs="Calibri"/>
            <w:sz w:val="20"/>
            <w:szCs w:val="20"/>
          </w:rPr>
          <w:t>www.alisonproofreader.com</w:t>
        </w:r>
      </w:hyperlink>
    </w:p>
    <w:p w14:paraId="38AC1701" w14:textId="77777777" w:rsidR="008D1AEA" w:rsidRDefault="00983043" w:rsidP="008D1AEA">
      <w:pPr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  <w:r>
        <w:rPr>
          <w:noProof/>
        </w:rPr>
        <w:drawing>
          <wp:inline distT="0" distB="0" distL="0" distR="0" wp14:anchorId="0A36C1C0" wp14:editId="71B395EC">
            <wp:extent cx="6756400" cy="50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B5715" w14:textId="77777777" w:rsidR="008D1AEA" w:rsidRPr="008D1AEA" w:rsidRDefault="008D1AEA" w:rsidP="008D1AEA">
      <w:pPr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  <w:r>
        <w:rPr>
          <w:rFonts w:ascii="Calibri" w:eastAsia="Calibri" w:hAnsi="Calibri" w:cs="Calibri"/>
          <w:color w:val="3D85C6"/>
        </w:rPr>
        <w:tab/>
      </w:r>
    </w:p>
    <w:p w14:paraId="114892AE" w14:textId="1982FD9F" w:rsidR="00962072" w:rsidRPr="00702F15" w:rsidRDefault="008D1AEA" w:rsidP="00E66478">
      <w:pPr>
        <w:spacing w:after="120"/>
        <w:ind w:left="1622" w:hanging="1622"/>
        <w:rPr>
          <w:rStyle w:val="Profiletext"/>
          <w:sz w:val="22"/>
        </w:rPr>
      </w:pPr>
      <w:r>
        <w:rPr>
          <w:rFonts w:ascii="Calibri" w:eastAsia="Calibri" w:hAnsi="Calibri" w:cs="Calibri"/>
          <w:color w:val="3D85C6"/>
        </w:rPr>
        <w:t>PROFILE</w:t>
      </w:r>
      <w:r w:rsidR="00751D74">
        <w:rPr>
          <w:rStyle w:val="Profiletext"/>
          <w:sz w:val="22"/>
        </w:rPr>
        <w:t xml:space="preserve">       </w:t>
      </w:r>
      <w:r w:rsidR="00751D74">
        <w:rPr>
          <w:rStyle w:val="Profiletext"/>
          <w:sz w:val="22"/>
        </w:rPr>
        <w:tab/>
      </w:r>
      <w:r w:rsidR="00962072" w:rsidRPr="00702F15">
        <w:rPr>
          <w:rStyle w:val="Profiletext"/>
          <w:sz w:val="22"/>
        </w:rPr>
        <w:t xml:space="preserve">I am </w:t>
      </w:r>
      <w:r>
        <w:rPr>
          <w:rStyle w:val="Profiletext"/>
          <w:sz w:val="22"/>
        </w:rPr>
        <w:t xml:space="preserve">a freelance </w:t>
      </w:r>
      <w:proofErr w:type="spellStart"/>
      <w:r>
        <w:rPr>
          <w:rStyle w:val="Profiletext"/>
          <w:sz w:val="22"/>
        </w:rPr>
        <w:t>proofreader</w:t>
      </w:r>
      <w:proofErr w:type="spellEnd"/>
      <w:r>
        <w:rPr>
          <w:rStyle w:val="Profiletext"/>
          <w:sz w:val="22"/>
        </w:rPr>
        <w:t xml:space="preserve"> who specialises in educational and mathematical documents. I have a passion for education and a love of learning!</w:t>
      </w:r>
      <w:r w:rsidR="00962072" w:rsidRPr="00702F15">
        <w:rPr>
          <w:rStyle w:val="Profiletext"/>
          <w:sz w:val="22"/>
        </w:rPr>
        <w:t xml:space="preserve"> </w:t>
      </w:r>
      <w:r w:rsidR="000F7342">
        <w:rPr>
          <w:rStyle w:val="Profiletext"/>
          <w:sz w:val="22"/>
        </w:rPr>
        <w:t>I am c</w:t>
      </w:r>
      <w:r w:rsidR="00962072" w:rsidRPr="00702F15">
        <w:rPr>
          <w:rStyle w:val="Profiletext"/>
          <w:sz w:val="22"/>
        </w:rPr>
        <w:t>onstantly striving to improve my own skills and knowledge.</w:t>
      </w:r>
      <w:r w:rsidR="001C0F2F">
        <w:rPr>
          <w:rStyle w:val="Profiletext"/>
          <w:sz w:val="22"/>
        </w:rPr>
        <w:t xml:space="preserve"> I studied mathematics to degree level and have a very analytical mind. I am great with figures, </w:t>
      </w:r>
      <w:r w:rsidR="00E30BA4">
        <w:rPr>
          <w:rStyle w:val="Profiletext"/>
          <w:sz w:val="22"/>
        </w:rPr>
        <w:t xml:space="preserve">maps, </w:t>
      </w:r>
      <w:r w:rsidR="001C0F2F">
        <w:rPr>
          <w:rStyle w:val="Profiletext"/>
          <w:sz w:val="22"/>
        </w:rPr>
        <w:t>diagrams and finer details.</w:t>
      </w:r>
      <w:r w:rsidR="004E72F5">
        <w:rPr>
          <w:rStyle w:val="Profiletext"/>
          <w:sz w:val="22"/>
        </w:rPr>
        <w:t xml:space="preserve"> I have experience checking maths from primary to degree level. </w:t>
      </w:r>
      <w:r w:rsidR="00695199">
        <w:rPr>
          <w:rStyle w:val="Profiletext"/>
          <w:sz w:val="22"/>
        </w:rPr>
        <w:t>I am thorough and organised, enjoying working through a project</w:t>
      </w:r>
      <w:r w:rsidR="0025101A">
        <w:rPr>
          <w:rStyle w:val="Profiletext"/>
          <w:sz w:val="22"/>
        </w:rPr>
        <w:t>,</w:t>
      </w:r>
      <w:r w:rsidR="00695199">
        <w:rPr>
          <w:rStyle w:val="Profiletext"/>
          <w:sz w:val="22"/>
        </w:rPr>
        <w:t xml:space="preserve"> checking every detail</w:t>
      </w:r>
      <w:r w:rsidR="009625CB">
        <w:rPr>
          <w:rStyle w:val="Profiletext"/>
          <w:sz w:val="22"/>
        </w:rPr>
        <w:t xml:space="preserve"> to ensure </w:t>
      </w:r>
      <w:r w:rsidR="009B4B8C">
        <w:rPr>
          <w:rStyle w:val="Profiletext"/>
          <w:sz w:val="22"/>
        </w:rPr>
        <w:t>it is</w:t>
      </w:r>
      <w:r w:rsidR="00695199">
        <w:rPr>
          <w:rStyle w:val="Profiletext"/>
          <w:sz w:val="22"/>
        </w:rPr>
        <w:t xml:space="preserve"> ready for publication.</w:t>
      </w:r>
      <w:r w:rsidR="009B4B8C">
        <w:rPr>
          <w:rStyle w:val="Profiletext"/>
          <w:sz w:val="22"/>
        </w:rPr>
        <w:t xml:space="preserve">  </w:t>
      </w:r>
    </w:p>
    <w:p w14:paraId="282FCCB8" w14:textId="43C2BA43" w:rsidR="003A2F75" w:rsidRDefault="00EC03A1" w:rsidP="003E37E7">
      <w:pPr>
        <w:ind w:left="1622"/>
        <w:rPr>
          <w:rStyle w:val="Profiletext"/>
          <w:sz w:val="22"/>
        </w:rPr>
      </w:pPr>
      <w:r w:rsidRPr="00702F15">
        <w:rPr>
          <w:rStyle w:val="Profiletext"/>
          <w:sz w:val="22"/>
        </w:rPr>
        <w:t xml:space="preserve">I have worked </w:t>
      </w:r>
      <w:r w:rsidR="00D455C2">
        <w:rPr>
          <w:rStyle w:val="Profiletext"/>
          <w:sz w:val="22"/>
        </w:rPr>
        <w:t>in e</w:t>
      </w:r>
      <w:r w:rsidR="006B7436">
        <w:rPr>
          <w:rStyle w:val="Profiletext"/>
          <w:sz w:val="22"/>
        </w:rPr>
        <w:t xml:space="preserve">ducation for the past 17 years. I have continued my professional development learning new skills and undertaken a variety of roles from Primary School Teacher, Early Years Manager, Foundation Stage Curriculum Co-ordinator and Teaching Assistant. </w:t>
      </w:r>
      <w:r w:rsidR="003E37E7">
        <w:rPr>
          <w:rStyle w:val="Profiletext"/>
          <w:sz w:val="22"/>
        </w:rPr>
        <w:t xml:space="preserve">My background in education has supported me to proofread </w:t>
      </w:r>
      <w:r w:rsidR="0015462F">
        <w:rPr>
          <w:rStyle w:val="Profiletext"/>
          <w:sz w:val="22"/>
        </w:rPr>
        <w:t>teachers’</w:t>
      </w:r>
      <w:r w:rsidR="003E37E7">
        <w:rPr>
          <w:rStyle w:val="Profiletext"/>
          <w:sz w:val="22"/>
        </w:rPr>
        <w:t xml:space="preserve"> phonics guides</w:t>
      </w:r>
      <w:r w:rsidR="004E72F5">
        <w:rPr>
          <w:rStyle w:val="Profiletext"/>
          <w:sz w:val="22"/>
        </w:rPr>
        <w:t xml:space="preserve">, </w:t>
      </w:r>
      <w:r w:rsidR="003E37E7">
        <w:rPr>
          <w:rStyle w:val="Profiletext"/>
          <w:sz w:val="22"/>
        </w:rPr>
        <w:t>maths textbooks</w:t>
      </w:r>
      <w:r w:rsidR="004E72F5">
        <w:rPr>
          <w:rStyle w:val="Profiletext"/>
          <w:sz w:val="22"/>
        </w:rPr>
        <w:t xml:space="preserve"> and online learning modules</w:t>
      </w:r>
      <w:r w:rsidR="006D5D7D" w:rsidRPr="007E3929">
        <w:rPr>
          <w:rStyle w:val="Profiletext"/>
        </w:rPr>
        <w:t>.</w:t>
      </w:r>
      <w:r w:rsidR="009711E1" w:rsidRPr="007E3929">
        <w:rPr>
          <w:rStyle w:val="Profiletext"/>
        </w:rPr>
        <w:t xml:space="preserve">  </w:t>
      </w:r>
    </w:p>
    <w:p w14:paraId="4CCD6877" w14:textId="77777777" w:rsidR="00EC03A1" w:rsidRDefault="00983043">
      <w:pPr>
        <w:spacing w:line="360" w:lineRule="auto"/>
        <w:rPr>
          <w:rFonts w:ascii="Calibri" w:eastAsia="Calibri" w:hAnsi="Calibri" w:cs="Calibri"/>
          <w:color w:val="444444"/>
        </w:rPr>
      </w:pPr>
      <w:r>
        <w:rPr>
          <w:noProof/>
        </w:rPr>
        <w:drawing>
          <wp:inline distT="0" distB="0" distL="0" distR="0" wp14:anchorId="118B8143" wp14:editId="2FEAAB00">
            <wp:extent cx="6959600" cy="762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9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6ADA" w14:textId="77777777" w:rsidR="001233C7" w:rsidRPr="002A2616" w:rsidRDefault="00EC03A1" w:rsidP="00A63ED9">
      <w:pPr>
        <w:tabs>
          <w:tab w:val="left" w:pos="1620"/>
        </w:tabs>
        <w:ind w:left="1620" w:hanging="1620"/>
        <w:rPr>
          <w:rFonts w:ascii="Calibri" w:eastAsia="Calibri" w:hAnsi="Calibri" w:cs="Calibri"/>
          <w:color w:val="3D85C6"/>
          <w:sz w:val="21"/>
          <w:szCs w:val="21"/>
        </w:rPr>
      </w:pPr>
      <w:r>
        <w:rPr>
          <w:rFonts w:ascii="Calibri" w:eastAsia="Calibri" w:hAnsi="Calibri" w:cs="Calibri"/>
          <w:color w:val="3D85C6"/>
        </w:rPr>
        <w:t>EDUCATION</w:t>
      </w:r>
      <w:r>
        <w:rPr>
          <w:rFonts w:ascii="Calibri" w:eastAsia="Calibri" w:hAnsi="Calibri" w:cs="Calibri"/>
          <w:color w:val="3D85C6"/>
        </w:rPr>
        <w:tab/>
      </w:r>
      <w:r w:rsidR="007F1AA0" w:rsidRPr="002A2616">
        <w:rPr>
          <w:rFonts w:ascii="Calibri" w:eastAsia="Calibri" w:hAnsi="Calibri" w:cs="Calibri"/>
          <w:b/>
          <w:color w:val="000000"/>
          <w:sz w:val="21"/>
          <w:szCs w:val="21"/>
        </w:rPr>
        <w:t xml:space="preserve">Chartered </w:t>
      </w:r>
      <w:r w:rsidR="007F1AA0" w:rsidRPr="002A2616">
        <w:rPr>
          <w:rStyle w:val="QualificationC"/>
          <w:sz w:val="21"/>
          <w:szCs w:val="21"/>
        </w:rPr>
        <w:t>Institute</w:t>
      </w:r>
      <w:r w:rsidR="00F27466" w:rsidRPr="002A2616">
        <w:rPr>
          <w:rStyle w:val="QualificationC"/>
          <w:sz w:val="21"/>
          <w:szCs w:val="21"/>
        </w:rPr>
        <w:t xml:space="preserve"> </w:t>
      </w:r>
      <w:r w:rsidR="007F1AA0" w:rsidRPr="002A2616">
        <w:rPr>
          <w:rStyle w:val="QualificationC"/>
          <w:sz w:val="21"/>
          <w:szCs w:val="21"/>
        </w:rPr>
        <w:t>of</w:t>
      </w:r>
      <w:r w:rsidR="00F27466" w:rsidRPr="002A2616">
        <w:rPr>
          <w:rStyle w:val="QualificationC"/>
          <w:sz w:val="21"/>
          <w:szCs w:val="21"/>
        </w:rPr>
        <w:t xml:space="preserve"> Edit</w:t>
      </w:r>
      <w:r w:rsidR="007F1AA0" w:rsidRPr="002A2616">
        <w:rPr>
          <w:rStyle w:val="QualificationC"/>
          <w:sz w:val="21"/>
          <w:szCs w:val="21"/>
        </w:rPr>
        <w:t>ing</w:t>
      </w:r>
      <w:r w:rsidR="00F27466" w:rsidRPr="002A2616">
        <w:rPr>
          <w:rStyle w:val="QualificationC"/>
          <w:sz w:val="21"/>
          <w:szCs w:val="21"/>
        </w:rPr>
        <w:t xml:space="preserve"> and Proofread</w:t>
      </w:r>
      <w:r w:rsidR="007F1AA0" w:rsidRPr="002A2616">
        <w:rPr>
          <w:rStyle w:val="QualificationC"/>
          <w:sz w:val="21"/>
          <w:szCs w:val="21"/>
        </w:rPr>
        <w:t>ing</w:t>
      </w:r>
      <w:r w:rsidR="00F27466" w:rsidRPr="002A2616">
        <w:rPr>
          <w:rStyle w:val="QualificationC"/>
          <w:sz w:val="21"/>
          <w:szCs w:val="21"/>
        </w:rPr>
        <w:t xml:space="preserve"> Training</w:t>
      </w:r>
    </w:p>
    <w:p w14:paraId="0C69344B" w14:textId="77777777" w:rsidR="001233C7" w:rsidRPr="002A2616" w:rsidRDefault="00D3585B" w:rsidP="001233C7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444444"/>
          <w:sz w:val="21"/>
          <w:szCs w:val="21"/>
        </w:rPr>
      </w:pPr>
      <w:r w:rsidRPr="002A2616">
        <w:rPr>
          <w:rFonts w:ascii="Calibri" w:eastAsia="Calibri" w:hAnsi="Calibri" w:cs="Calibri"/>
          <w:color w:val="444444"/>
          <w:sz w:val="21"/>
          <w:szCs w:val="21"/>
        </w:rPr>
        <w:tab/>
        <w:t>C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>ourses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- 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>Introduction to Proofr</w:t>
      </w:r>
      <w:r w:rsidR="00D455C2" w:rsidRPr="002A2616">
        <w:rPr>
          <w:rFonts w:ascii="Calibri" w:eastAsia="Calibri" w:hAnsi="Calibri" w:cs="Calibri"/>
          <w:color w:val="666666"/>
          <w:sz w:val="21"/>
          <w:szCs w:val="21"/>
        </w:rPr>
        <w:t>eading, Proofreading Headway,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Proofreading Progress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- </w:t>
      </w:r>
      <w:r w:rsidR="001233C7" w:rsidRPr="002A2616">
        <w:rPr>
          <w:rFonts w:ascii="Calibri" w:eastAsia="Calibri" w:hAnsi="Calibri" w:cs="Calibri"/>
          <w:color w:val="666666"/>
          <w:sz w:val="21"/>
          <w:szCs w:val="21"/>
        </w:rPr>
        <w:t>20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>19</w:t>
      </w:r>
    </w:p>
    <w:p w14:paraId="3B07E7E7" w14:textId="77777777" w:rsidR="001233C7" w:rsidRPr="002A2616" w:rsidRDefault="001233C7" w:rsidP="001233C7">
      <w:pPr>
        <w:tabs>
          <w:tab w:val="left" w:pos="1620"/>
        </w:tabs>
        <w:ind w:left="1620" w:hanging="1620"/>
        <w:rPr>
          <w:rFonts w:ascii="Calibri" w:eastAsia="Calibri" w:hAnsi="Calibri" w:cs="Calibri"/>
          <w:color w:val="3D85C6"/>
          <w:sz w:val="21"/>
          <w:szCs w:val="21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  <w:t>The course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>s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enabled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me to build a good foundation of proofreading and develop skills in using BS</w:t>
      </w:r>
      <w:r w:rsidR="00754849" w:rsidRPr="002A2616">
        <w:rPr>
          <w:rFonts w:ascii="Calibri" w:eastAsia="Calibri" w:hAnsi="Calibri" w:cs="Calibri"/>
          <w:color w:val="666666"/>
          <w:sz w:val="21"/>
          <w:szCs w:val="21"/>
        </w:rPr>
        <w:t>I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proofreading symbols, Microsoft</w:t>
      </w:r>
      <w:r w:rsidR="00FB2CDC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W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>ord and Adobe Acrobat.</w:t>
      </w:r>
    </w:p>
    <w:p w14:paraId="39586DC6" w14:textId="77777777" w:rsidR="001233C7" w:rsidRPr="00F8707F" w:rsidRDefault="001233C7" w:rsidP="00EC03A1">
      <w:pPr>
        <w:tabs>
          <w:tab w:val="left" w:pos="1620"/>
        </w:tabs>
        <w:ind w:left="1620" w:hanging="1620"/>
        <w:rPr>
          <w:rFonts w:ascii="Calibri" w:eastAsia="Calibri" w:hAnsi="Calibri" w:cs="Calibri"/>
          <w:color w:val="3D85C6"/>
          <w:sz w:val="10"/>
          <w:szCs w:val="10"/>
        </w:rPr>
      </w:pPr>
    </w:p>
    <w:p w14:paraId="10780B24" w14:textId="2D48C841" w:rsidR="00EC03A1" w:rsidRPr="002A2616" w:rsidRDefault="001233C7" w:rsidP="00EC03A1">
      <w:pPr>
        <w:tabs>
          <w:tab w:val="left" w:pos="1620"/>
        </w:tabs>
        <w:ind w:left="1620" w:hanging="1620"/>
        <w:rPr>
          <w:rFonts w:ascii="Calibri" w:eastAsia="Calibri" w:hAnsi="Calibri" w:cs="Calibri"/>
          <w:color w:val="3D85C6"/>
          <w:sz w:val="21"/>
          <w:szCs w:val="21"/>
        </w:rPr>
      </w:pPr>
      <w:r w:rsidRPr="002A2616">
        <w:rPr>
          <w:rFonts w:ascii="Calibri" w:eastAsia="Calibri" w:hAnsi="Calibri" w:cs="Calibri"/>
          <w:color w:val="3D85C6"/>
          <w:sz w:val="21"/>
          <w:szCs w:val="21"/>
        </w:rPr>
        <w:t xml:space="preserve">                              </w:t>
      </w:r>
      <w:r w:rsidR="002A2616">
        <w:rPr>
          <w:rFonts w:ascii="Calibri" w:eastAsia="Calibri" w:hAnsi="Calibri" w:cs="Calibri"/>
          <w:color w:val="3D85C6"/>
          <w:sz w:val="21"/>
          <w:szCs w:val="21"/>
        </w:rPr>
        <w:t xml:space="preserve">   </w:t>
      </w:r>
      <w:r w:rsidR="00DA4F2C">
        <w:rPr>
          <w:rFonts w:ascii="Calibri" w:eastAsia="Calibri" w:hAnsi="Calibri" w:cs="Calibri"/>
          <w:color w:val="3D85C6"/>
          <w:sz w:val="21"/>
          <w:szCs w:val="21"/>
        </w:rPr>
        <w:t xml:space="preserve"> </w:t>
      </w:r>
      <w:r w:rsidR="004F04D3" w:rsidRPr="002A2616">
        <w:rPr>
          <w:rStyle w:val="QualificationC"/>
          <w:sz w:val="21"/>
          <w:szCs w:val="21"/>
        </w:rPr>
        <w:t xml:space="preserve">Early Years Professional Status </w:t>
      </w:r>
      <w:r w:rsidR="00EC03A1" w:rsidRPr="002A2616">
        <w:rPr>
          <w:rFonts w:ascii="Calibri" w:eastAsia="Calibri" w:hAnsi="Calibri" w:cs="Calibri"/>
          <w:color w:val="444444"/>
          <w:sz w:val="21"/>
          <w:szCs w:val="21"/>
        </w:rPr>
        <w:t xml:space="preserve"> </w:t>
      </w:r>
    </w:p>
    <w:p w14:paraId="68501F1F" w14:textId="77777777" w:rsidR="00EC03A1" w:rsidRPr="002A2616" w:rsidRDefault="00EC03A1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444444"/>
          <w:sz w:val="21"/>
          <w:szCs w:val="21"/>
        </w:rPr>
      </w:pPr>
      <w:r w:rsidRPr="002A2616">
        <w:rPr>
          <w:rFonts w:ascii="Calibri" w:eastAsia="Calibri" w:hAnsi="Calibri" w:cs="Calibri"/>
          <w:color w:val="444444"/>
          <w:sz w:val="21"/>
          <w:szCs w:val="21"/>
        </w:rPr>
        <w:tab/>
      </w:r>
      <w:r w:rsidR="004B19E0" w:rsidRPr="002A2616">
        <w:rPr>
          <w:rFonts w:ascii="Calibri" w:eastAsia="Calibri" w:hAnsi="Calibri" w:cs="Calibri"/>
          <w:color w:val="666666"/>
          <w:sz w:val="21"/>
          <w:szCs w:val="21"/>
        </w:rPr>
        <w:t>Manchester Metropolitan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University – 200</w:t>
      </w:r>
      <w:r w:rsidR="004B19E0" w:rsidRPr="002A2616">
        <w:rPr>
          <w:rFonts w:ascii="Calibri" w:eastAsia="Calibri" w:hAnsi="Calibri" w:cs="Calibri"/>
          <w:color w:val="666666"/>
          <w:sz w:val="21"/>
          <w:szCs w:val="21"/>
        </w:rPr>
        <w:t>7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to 200</w:t>
      </w:r>
      <w:r w:rsidR="004B19E0" w:rsidRPr="002A2616">
        <w:rPr>
          <w:rFonts w:ascii="Calibri" w:eastAsia="Calibri" w:hAnsi="Calibri" w:cs="Calibri"/>
          <w:color w:val="666666"/>
          <w:sz w:val="21"/>
          <w:szCs w:val="21"/>
        </w:rPr>
        <w:t>8</w:t>
      </w:r>
    </w:p>
    <w:p w14:paraId="64C6C732" w14:textId="1807B6A4" w:rsidR="00EC03A1" w:rsidRPr="002A2616" w:rsidRDefault="00EC03A1" w:rsidP="001A69B7">
      <w:pPr>
        <w:tabs>
          <w:tab w:val="left" w:pos="1620"/>
        </w:tabs>
        <w:spacing w:after="120"/>
        <w:ind w:left="1621" w:hanging="1440"/>
        <w:rPr>
          <w:rFonts w:ascii="Calibri" w:eastAsia="Calibri" w:hAnsi="Calibri" w:cs="Calibri"/>
          <w:color w:val="666666"/>
          <w:sz w:val="21"/>
          <w:szCs w:val="21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</w:r>
      <w:r w:rsidR="001233C7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The course </w:t>
      </w:r>
      <w:r w:rsidR="00067573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enabled me to learn about </w:t>
      </w:r>
      <w:r w:rsidR="0015462F">
        <w:rPr>
          <w:rFonts w:ascii="Calibri" w:eastAsia="Calibri" w:hAnsi="Calibri" w:cs="Calibri"/>
          <w:color w:val="666666"/>
          <w:sz w:val="21"/>
          <w:szCs w:val="21"/>
        </w:rPr>
        <w:t>children’s</w:t>
      </w:r>
      <w:r w:rsidR="001233C7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learning progression from birth to 7 years old. It gave me pr</w:t>
      </w:r>
      <w:r w:rsidR="00A51A1C" w:rsidRPr="002A2616">
        <w:rPr>
          <w:rFonts w:ascii="Calibri" w:eastAsia="Calibri" w:hAnsi="Calibri" w:cs="Calibri"/>
          <w:color w:val="666666"/>
          <w:sz w:val="21"/>
          <w:szCs w:val="21"/>
        </w:rPr>
        <w:t>acti</w:t>
      </w:r>
      <w:r w:rsidR="0025101A" w:rsidRPr="002A2616">
        <w:rPr>
          <w:rFonts w:ascii="Calibri" w:eastAsia="Calibri" w:hAnsi="Calibri" w:cs="Calibri"/>
          <w:color w:val="666666"/>
          <w:sz w:val="21"/>
          <w:szCs w:val="21"/>
        </w:rPr>
        <w:t>c</w:t>
      </w:r>
      <w:r w:rsidR="00A51A1C" w:rsidRPr="002A2616">
        <w:rPr>
          <w:rFonts w:ascii="Calibri" w:eastAsia="Calibri" w:hAnsi="Calibri" w:cs="Calibri"/>
          <w:color w:val="666666"/>
          <w:sz w:val="21"/>
          <w:szCs w:val="21"/>
        </w:rPr>
        <w:t>e at documenting and cross-</w:t>
      </w:r>
      <w:r w:rsidR="001233C7" w:rsidRPr="002A2616">
        <w:rPr>
          <w:rFonts w:ascii="Calibri" w:eastAsia="Calibri" w:hAnsi="Calibri" w:cs="Calibri"/>
          <w:color w:val="666666"/>
          <w:sz w:val="21"/>
          <w:szCs w:val="21"/>
        </w:rPr>
        <w:t>referencing different elements of my own practice.</w:t>
      </w:r>
    </w:p>
    <w:p w14:paraId="38D4A853" w14:textId="77777777" w:rsidR="00D455C2" w:rsidRPr="00F8707F" w:rsidRDefault="00EC03A1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10"/>
          <w:szCs w:val="10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</w:r>
    </w:p>
    <w:p w14:paraId="514A45DA" w14:textId="77777777" w:rsidR="00871945" w:rsidRPr="002A2616" w:rsidRDefault="00D455C2" w:rsidP="00EC03A1">
      <w:pPr>
        <w:tabs>
          <w:tab w:val="left" w:pos="1620"/>
        </w:tabs>
        <w:ind w:left="1620" w:hanging="1440"/>
        <w:rPr>
          <w:rStyle w:val="QualificationC"/>
          <w:sz w:val="21"/>
          <w:szCs w:val="21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</w:r>
      <w:r w:rsidR="00EC03A1" w:rsidRPr="002A2616">
        <w:rPr>
          <w:rStyle w:val="QualificationC"/>
          <w:sz w:val="21"/>
          <w:szCs w:val="21"/>
        </w:rPr>
        <w:t xml:space="preserve">BSc </w:t>
      </w:r>
      <w:r w:rsidR="00871945" w:rsidRPr="002A2616">
        <w:rPr>
          <w:rStyle w:val="QualificationC"/>
          <w:sz w:val="21"/>
          <w:szCs w:val="21"/>
        </w:rPr>
        <w:t xml:space="preserve">Maths with </w:t>
      </w:r>
      <w:r w:rsidRPr="002A2616">
        <w:rPr>
          <w:rStyle w:val="QualificationC"/>
          <w:sz w:val="21"/>
          <w:szCs w:val="21"/>
        </w:rPr>
        <w:t>Qualified Teacher Status –</w:t>
      </w:r>
      <w:r w:rsidR="00871945" w:rsidRPr="002A2616">
        <w:rPr>
          <w:rStyle w:val="QualificationC"/>
          <w:sz w:val="21"/>
          <w:szCs w:val="21"/>
        </w:rPr>
        <w:t xml:space="preserve"> Upper Second</w:t>
      </w:r>
      <w:r w:rsidR="00EC03A1" w:rsidRPr="002A2616">
        <w:rPr>
          <w:rStyle w:val="QualificationC"/>
          <w:sz w:val="21"/>
          <w:szCs w:val="21"/>
        </w:rPr>
        <w:t xml:space="preserve"> Class</w:t>
      </w:r>
      <w:r w:rsidR="00871945" w:rsidRPr="002A2616">
        <w:rPr>
          <w:rStyle w:val="QualificationC"/>
          <w:sz w:val="21"/>
          <w:szCs w:val="21"/>
        </w:rPr>
        <w:t xml:space="preserve"> Honours</w:t>
      </w:r>
    </w:p>
    <w:p w14:paraId="2966A3E6" w14:textId="5B2D8922" w:rsidR="00EC03A1" w:rsidRPr="002A2616" w:rsidRDefault="00EC03A1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1"/>
          <w:szCs w:val="21"/>
        </w:rPr>
      </w:pPr>
      <w:r w:rsidRPr="002A2616">
        <w:rPr>
          <w:rStyle w:val="QualificationC"/>
          <w:sz w:val="21"/>
          <w:szCs w:val="21"/>
        </w:rPr>
        <w:tab/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Lancaster University (St </w:t>
      </w:r>
      <w:r w:rsidR="0015462F">
        <w:rPr>
          <w:rFonts w:ascii="Calibri" w:eastAsia="Calibri" w:hAnsi="Calibri" w:cs="Calibri"/>
          <w:color w:val="666666"/>
          <w:sz w:val="21"/>
          <w:szCs w:val="21"/>
        </w:rPr>
        <w:t>Martin’s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College) – 199</w:t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>7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to 200</w:t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>1</w:t>
      </w:r>
    </w:p>
    <w:p w14:paraId="61AA7104" w14:textId="77777777" w:rsidR="00EC03A1" w:rsidRPr="002A2616" w:rsidRDefault="00EC03A1" w:rsidP="001A69B7">
      <w:pPr>
        <w:tabs>
          <w:tab w:val="left" w:pos="1620"/>
        </w:tabs>
        <w:spacing w:after="120"/>
        <w:ind w:left="1620" w:hanging="1440"/>
        <w:rPr>
          <w:rFonts w:ascii="Calibri" w:eastAsia="Calibri" w:hAnsi="Calibri" w:cs="Calibri"/>
          <w:color w:val="666666"/>
          <w:sz w:val="21"/>
          <w:szCs w:val="21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  <w:t xml:space="preserve">During the </w:t>
      </w:r>
      <w:r w:rsidR="00E857B5" w:rsidRPr="002A2616">
        <w:rPr>
          <w:rFonts w:ascii="Calibri" w:eastAsia="Calibri" w:hAnsi="Calibri" w:cs="Calibri"/>
          <w:color w:val="666666"/>
          <w:sz w:val="21"/>
          <w:szCs w:val="21"/>
        </w:rPr>
        <w:t>course,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I developed an in-depth understanding of </w:t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Primary Education 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and </w:t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>Math</w:t>
      </w:r>
      <w:r w:rsidR="00F27466" w:rsidRPr="002A2616">
        <w:rPr>
          <w:rFonts w:ascii="Calibri" w:eastAsia="Calibri" w:hAnsi="Calibri" w:cs="Calibri"/>
          <w:color w:val="666666"/>
          <w:sz w:val="21"/>
          <w:szCs w:val="21"/>
        </w:rPr>
        <w:t>ematic</w:t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>s to a high level.</w:t>
      </w:r>
      <w:r w:rsidR="001233C7"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The course enabled me to learn about pedagogy theories, course planning and teaching theories.</w:t>
      </w:r>
    </w:p>
    <w:p w14:paraId="62BE84B6" w14:textId="77777777" w:rsidR="00EC03A1" w:rsidRPr="00F8707F" w:rsidRDefault="00EC03A1" w:rsidP="00E403F3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10"/>
          <w:szCs w:val="10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</w:r>
    </w:p>
    <w:p w14:paraId="41F6274A" w14:textId="77777777" w:rsidR="004F04D3" w:rsidRPr="002A2616" w:rsidRDefault="00EC03A1" w:rsidP="00EC03A1">
      <w:pPr>
        <w:tabs>
          <w:tab w:val="left" w:pos="1620"/>
        </w:tabs>
        <w:ind w:left="1620" w:hanging="1440"/>
        <w:rPr>
          <w:rStyle w:val="QualificationC"/>
          <w:sz w:val="21"/>
          <w:szCs w:val="21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</w:r>
      <w:r w:rsidR="00E403F3" w:rsidRPr="002A2616">
        <w:rPr>
          <w:rStyle w:val="QualificationC"/>
          <w:sz w:val="21"/>
          <w:szCs w:val="21"/>
        </w:rPr>
        <w:t>A-Levels, Mathematics:</w:t>
      </w:r>
      <w:r w:rsidR="004F04D3" w:rsidRPr="002A2616">
        <w:rPr>
          <w:rStyle w:val="QualificationC"/>
          <w:sz w:val="21"/>
          <w:szCs w:val="21"/>
        </w:rPr>
        <w:t xml:space="preserve"> A, General Studies: B, </w:t>
      </w:r>
      <w:r w:rsidR="0061688E" w:rsidRPr="002A2616">
        <w:rPr>
          <w:rStyle w:val="QualificationC"/>
          <w:sz w:val="21"/>
          <w:szCs w:val="21"/>
        </w:rPr>
        <w:t xml:space="preserve">French: C, </w:t>
      </w:r>
      <w:r w:rsidR="004F04D3" w:rsidRPr="002A2616">
        <w:rPr>
          <w:rStyle w:val="QualificationC"/>
          <w:sz w:val="21"/>
          <w:szCs w:val="21"/>
        </w:rPr>
        <w:t>GCSE, Sociology: A</w:t>
      </w:r>
    </w:p>
    <w:p w14:paraId="1B4E0E50" w14:textId="77777777" w:rsidR="00EC03A1" w:rsidRPr="002A2616" w:rsidRDefault="00EC03A1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1"/>
          <w:szCs w:val="21"/>
        </w:rPr>
      </w:pPr>
      <w:r w:rsidRPr="002A2616">
        <w:rPr>
          <w:rStyle w:val="QualificationC"/>
          <w:sz w:val="21"/>
          <w:szCs w:val="21"/>
        </w:rPr>
        <w:tab/>
      </w:r>
      <w:r w:rsidR="00E403F3" w:rsidRPr="002A2616">
        <w:rPr>
          <w:rFonts w:ascii="Calibri" w:eastAsia="Calibri" w:hAnsi="Calibri" w:cs="Calibri"/>
          <w:color w:val="666666"/>
          <w:sz w:val="21"/>
          <w:szCs w:val="21"/>
        </w:rPr>
        <w:t>Clitheroe Sixth Form Grammar School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– 199</w:t>
      </w:r>
      <w:r w:rsidR="00E403F3" w:rsidRPr="002A2616">
        <w:rPr>
          <w:rFonts w:ascii="Calibri" w:eastAsia="Calibri" w:hAnsi="Calibri" w:cs="Calibri"/>
          <w:color w:val="666666"/>
          <w:sz w:val="21"/>
          <w:szCs w:val="21"/>
        </w:rPr>
        <w:t>5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to 199</w:t>
      </w:r>
      <w:r w:rsidR="00E403F3" w:rsidRPr="002A2616">
        <w:rPr>
          <w:rFonts w:ascii="Calibri" w:eastAsia="Calibri" w:hAnsi="Calibri" w:cs="Calibri"/>
          <w:color w:val="666666"/>
          <w:sz w:val="21"/>
          <w:szCs w:val="21"/>
        </w:rPr>
        <w:t>7</w:t>
      </w:r>
    </w:p>
    <w:p w14:paraId="1C87D108" w14:textId="77777777" w:rsidR="00EC03A1" w:rsidRPr="00F8707F" w:rsidRDefault="00EC03A1" w:rsidP="00FF408C">
      <w:pPr>
        <w:tabs>
          <w:tab w:val="left" w:pos="1620"/>
        </w:tabs>
        <w:spacing w:after="120"/>
        <w:ind w:left="1620" w:hanging="1440"/>
        <w:rPr>
          <w:rFonts w:ascii="Calibri" w:eastAsia="Calibri" w:hAnsi="Calibri" w:cs="Calibri"/>
          <w:color w:val="666666"/>
          <w:sz w:val="10"/>
          <w:szCs w:val="10"/>
        </w:rPr>
      </w:pPr>
      <w:r w:rsidRPr="002A2616">
        <w:rPr>
          <w:rFonts w:ascii="Calibri" w:eastAsia="Calibri" w:hAnsi="Calibri" w:cs="Calibri"/>
          <w:color w:val="666666"/>
          <w:sz w:val="21"/>
          <w:szCs w:val="21"/>
        </w:rPr>
        <w:tab/>
      </w:r>
    </w:p>
    <w:p w14:paraId="216ADBB4" w14:textId="77777777" w:rsidR="00EC03A1" w:rsidRPr="002A2616" w:rsidRDefault="00EC03A1" w:rsidP="00EC03A1">
      <w:pPr>
        <w:tabs>
          <w:tab w:val="left" w:pos="1620"/>
        </w:tabs>
        <w:ind w:left="1620" w:hanging="1440"/>
        <w:rPr>
          <w:rStyle w:val="QualificationC"/>
          <w:sz w:val="21"/>
          <w:szCs w:val="21"/>
        </w:rPr>
      </w:pPr>
      <w:r w:rsidRPr="002A2616">
        <w:rPr>
          <w:rStyle w:val="QualificationC"/>
          <w:sz w:val="21"/>
          <w:szCs w:val="21"/>
        </w:rPr>
        <w:tab/>
        <w:t>GCSE</w:t>
      </w:r>
      <w:r w:rsidR="004B19E0" w:rsidRPr="002A2616">
        <w:rPr>
          <w:rStyle w:val="QualificationC"/>
          <w:sz w:val="21"/>
          <w:szCs w:val="21"/>
        </w:rPr>
        <w:t>,</w:t>
      </w:r>
      <w:r w:rsidRPr="002A2616">
        <w:rPr>
          <w:rStyle w:val="QualificationC"/>
          <w:sz w:val="21"/>
          <w:szCs w:val="21"/>
        </w:rPr>
        <w:t xml:space="preserve"> </w:t>
      </w:r>
      <w:r w:rsidR="00E403F3" w:rsidRPr="002A2616">
        <w:rPr>
          <w:rStyle w:val="QualificationC"/>
          <w:sz w:val="21"/>
          <w:szCs w:val="21"/>
        </w:rPr>
        <w:t xml:space="preserve">Mathematics: A, Science 1&amp;2: A, A, </w:t>
      </w:r>
      <w:r w:rsidR="004B19E0" w:rsidRPr="002A2616">
        <w:rPr>
          <w:rStyle w:val="QualificationC"/>
          <w:sz w:val="21"/>
          <w:szCs w:val="21"/>
        </w:rPr>
        <w:t xml:space="preserve">Design and Technology: A, </w:t>
      </w:r>
      <w:r w:rsidR="00871945" w:rsidRPr="002A2616">
        <w:rPr>
          <w:rStyle w:val="QualificationC"/>
          <w:sz w:val="21"/>
          <w:szCs w:val="21"/>
        </w:rPr>
        <w:t>French</w:t>
      </w:r>
      <w:r w:rsidRPr="002A2616">
        <w:rPr>
          <w:rStyle w:val="QualificationC"/>
          <w:sz w:val="21"/>
          <w:szCs w:val="21"/>
        </w:rPr>
        <w:t xml:space="preserve">: </w:t>
      </w:r>
      <w:r w:rsidR="00871945" w:rsidRPr="002A2616">
        <w:rPr>
          <w:rStyle w:val="QualificationC"/>
          <w:sz w:val="21"/>
          <w:szCs w:val="21"/>
        </w:rPr>
        <w:t>A</w:t>
      </w:r>
      <w:r w:rsidRPr="002A2616">
        <w:rPr>
          <w:rStyle w:val="QualificationC"/>
          <w:sz w:val="21"/>
          <w:szCs w:val="21"/>
        </w:rPr>
        <w:t xml:space="preserve">, English Literature: </w:t>
      </w:r>
      <w:r w:rsidR="00871945" w:rsidRPr="002A2616">
        <w:rPr>
          <w:rStyle w:val="QualificationC"/>
          <w:sz w:val="21"/>
          <w:szCs w:val="21"/>
        </w:rPr>
        <w:t>B</w:t>
      </w:r>
      <w:r w:rsidRPr="002A2616">
        <w:rPr>
          <w:rStyle w:val="QualificationC"/>
          <w:sz w:val="21"/>
          <w:szCs w:val="21"/>
        </w:rPr>
        <w:t xml:space="preserve">, </w:t>
      </w:r>
      <w:r w:rsidR="00871945" w:rsidRPr="002A2616">
        <w:rPr>
          <w:rStyle w:val="QualificationC"/>
          <w:sz w:val="21"/>
          <w:szCs w:val="21"/>
        </w:rPr>
        <w:t>English Language</w:t>
      </w:r>
      <w:r w:rsidRPr="002A2616">
        <w:rPr>
          <w:rStyle w:val="QualificationC"/>
          <w:sz w:val="21"/>
          <w:szCs w:val="21"/>
        </w:rPr>
        <w:t xml:space="preserve">: </w:t>
      </w:r>
      <w:r w:rsidR="00871945" w:rsidRPr="002A2616">
        <w:rPr>
          <w:rStyle w:val="QualificationC"/>
          <w:sz w:val="21"/>
          <w:szCs w:val="21"/>
        </w:rPr>
        <w:t>B</w:t>
      </w:r>
      <w:r w:rsidRPr="002A2616">
        <w:rPr>
          <w:rStyle w:val="QualificationC"/>
          <w:sz w:val="21"/>
          <w:szCs w:val="21"/>
        </w:rPr>
        <w:t xml:space="preserve">, Geography: </w:t>
      </w:r>
      <w:r w:rsidR="00871945" w:rsidRPr="002A2616">
        <w:rPr>
          <w:rStyle w:val="QualificationC"/>
          <w:sz w:val="21"/>
          <w:szCs w:val="21"/>
        </w:rPr>
        <w:t>A, Art and Design: C</w:t>
      </w:r>
    </w:p>
    <w:p w14:paraId="4D05B6F4" w14:textId="2A4D314C" w:rsidR="00F936F6" w:rsidRDefault="00EC03A1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1"/>
          <w:szCs w:val="21"/>
        </w:rPr>
      </w:pPr>
      <w:r w:rsidRPr="002A2616">
        <w:rPr>
          <w:rStyle w:val="QualificationC"/>
          <w:sz w:val="21"/>
          <w:szCs w:val="21"/>
        </w:rPr>
        <w:tab/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>Longridge</w:t>
      </w:r>
      <w:r w:rsidRPr="002A2616">
        <w:rPr>
          <w:rFonts w:ascii="Calibri" w:eastAsia="Calibri" w:hAnsi="Calibri" w:cs="Calibri"/>
          <w:color w:val="666666"/>
          <w:sz w:val="21"/>
          <w:szCs w:val="21"/>
        </w:rPr>
        <w:t xml:space="preserve"> High School – 19</w:t>
      </w:r>
      <w:r w:rsidR="00871945" w:rsidRPr="002A2616">
        <w:rPr>
          <w:rFonts w:ascii="Calibri" w:eastAsia="Calibri" w:hAnsi="Calibri" w:cs="Calibri"/>
          <w:color w:val="666666"/>
          <w:sz w:val="21"/>
          <w:szCs w:val="21"/>
        </w:rPr>
        <w:t>90 to 1995</w:t>
      </w:r>
    </w:p>
    <w:p w14:paraId="6E68EAFA" w14:textId="4DA310B2" w:rsidR="002A2616" w:rsidRDefault="00F8707F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718F3101" wp14:editId="1D57DA2B">
            <wp:extent cx="6959600" cy="762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9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4CFE" w14:textId="77777777" w:rsidR="00F8707F" w:rsidRDefault="00F8707F" w:rsidP="00EC03A1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1"/>
          <w:szCs w:val="21"/>
        </w:rPr>
      </w:pPr>
    </w:p>
    <w:p w14:paraId="6F489930" w14:textId="64F9EECF" w:rsidR="002A2616" w:rsidRPr="002A2616" w:rsidRDefault="00F8707F" w:rsidP="002A2616">
      <w:pPr>
        <w:tabs>
          <w:tab w:val="left" w:pos="1620"/>
        </w:tabs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3D85C6"/>
        </w:rPr>
        <w:t>SKILLS</w:t>
      </w:r>
      <w:r w:rsidR="002A2616" w:rsidRPr="00F47617">
        <w:rPr>
          <w:rFonts w:ascii="Calibri" w:eastAsia="Calibri" w:hAnsi="Calibri" w:cs="Calibri"/>
          <w:b/>
          <w:color w:val="000000"/>
        </w:rPr>
        <w:tab/>
      </w:r>
      <w:r w:rsidR="002A2616" w:rsidRPr="002A2616">
        <w:rPr>
          <w:rFonts w:ascii="Calibri" w:eastAsia="Calibri" w:hAnsi="Calibri" w:cs="Calibri"/>
          <w:b/>
          <w:color w:val="000000"/>
          <w:sz w:val="21"/>
          <w:szCs w:val="21"/>
        </w:rPr>
        <w:t>Proofreading, Copyediting and Maths checking.</w:t>
      </w:r>
    </w:p>
    <w:p w14:paraId="4F29C285" w14:textId="77777777" w:rsidR="002A2616" w:rsidRPr="002A2616" w:rsidRDefault="002A2616" w:rsidP="002A2616">
      <w:pPr>
        <w:ind w:left="1620"/>
        <w:rPr>
          <w:rFonts w:ascii="Calibri" w:eastAsia="Calibri" w:hAnsi="Calibri" w:cs="Calibri"/>
          <w:b/>
          <w:sz w:val="21"/>
          <w:szCs w:val="21"/>
        </w:rPr>
      </w:pPr>
      <w:r w:rsidRPr="002A2616">
        <w:rPr>
          <w:rFonts w:ascii="Calibri" w:eastAsia="Calibri" w:hAnsi="Calibri" w:cs="Calibri"/>
          <w:b/>
          <w:sz w:val="21"/>
          <w:szCs w:val="21"/>
        </w:rPr>
        <w:t>Sound knowledge of BSI proofreading symbols.</w:t>
      </w:r>
    </w:p>
    <w:p w14:paraId="10183A5E" w14:textId="0856B0EC" w:rsidR="002A2616" w:rsidRPr="002A2616" w:rsidRDefault="002A2616" w:rsidP="002A2616">
      <w:pPr>
        <w:ind w:left="1620" w:hanging="1620"/>
        <w:rPr>
          <w:rFonts w:ascii="Calibri" w:eastAsia="Calibri" w:hAnsi="Calibri" w:cs="Calibri"/>
          <w:b/>
          <w:bCs/>
          <w:sz w:val="21"/>
          <w:szCs w:val="21"/>
        </w:rPr>
      </w:pPr>
      <w:r w:rsidRPr="002A2616">
        <w:rPr>
          <w:rFonts w:ascii="Calibri" w:eastAsia="Calibri" w:hAnsi="Calibri" w:cs="Calibri"/>
          <w:color w:val="3D85C6"/>
          <w:sz w:val="21"/>
          <w:szCs w:val="21"/>
        </w:rPr>
        <w:t xml:space="preserve">                              </w:t>
      </w:r>
      <w:r w:rsidR="003E3D06">
        <w:rPr>
          <w:rFonts w:ascii="Calibri" w:eastAsia="Calibri" w:hAnsi="Calibri" w:cs="Calibri"/>
          <w:color w:val="3D85C6"/>
          <w:sz w:val="21"/>
          <w:szCs w:val="21"/>
        </w:rPr>
        <w:t xml:space="preserve">    </w:t>
      </w:r>
      <w:r w:rsidRPr="002A2616">
        <w:rPr>
          <w:rFonts w:ascii="Calibri" w:eastAsia="Calibri" w:hAnsi="Calibri" w:cs="Calibri"/>
          <w:b/>
          <w:bCs/>
          <w:sz w:val="21"/>
          <w:szCs w:val="21"/>
        </w:rPr>
        <w:t>Microsoft Word using Track changes and commenting tools.</w:t>
      </w:r>
    </w:p>
    <w:p w14:paraId="0C83D7A8" w14:textId="66E65DA7" w:rsidR="002A2616" w:rsidRPr="002A2616" w:rsidRDefault="002A2616" w:rsidP="002A2616">
      <w:pPr>
        <w:ind w:left="1620" w:hanging="1620"/>
        <w:rPr>
          <w:rFonts w:ascii="Calibri" w:eastAsia="Calibri" w:hAnsi="Calibri" w:cs="Calibri"/>
          <w:b/>
          <w:bCs/>
          <w:sz w:val="21"/>
          <w:szCs w:val="21"/>
        </w:rPr>
      </w:pPr>
      <w:r w:rsidRPr="002A2616">
        <w:rPr>
          <w:rFonts w:ascii="Calibri" w:eastAsia="Calibri" w:hAnsi="Calibri" w:cs="Calibri"/>
          <w:b/>
          <w:bCs/>
          <w:sz w:val="21"/>
          <w:szCs w:val="21"/>
        </w:rPr>
        <w:t xml:space="preserve">                             </w:t>
      </w:r>
      <w:r w:rsidR="003E3D06">
        <w:rPr>
          <w:rFonts w:ascii="Calibri" w:eastAsia="Calibri" w:hAnsi="Calibri" w:cs="Calibri"/>
          <w:b/>
          <w:bCs/>
          <w:sz w:val="21"/>
          <w:szCs w:val="21"/>
        </w:rPr>
        <w:t xml:space="preserve">    </w:t>
      </w:r>
      <w:r w:rsidRPr="002A2616">
        <w:rPr>
          <w:rFonts w:ascii="Calibri" w:eastAsia="Calibri" w:hAnsi="Calibri" w:cs="Calibri"/>
          <w:b/>
          <w:bCs/>
          <w:sz w:val="21"/>
          <w:szCs w:val="21"/>
        </w:rPr>
        <w:t xml:space="preserve"> Adobe Acrobat using commenting tools and BSI proofreading symbols.</w:t>
      </w:r>
    </w:p>
    <w:p w14:paraId="38F501A7" w14:textId="201A7F94" w:rsidR="002A2616" w:rsidRPr="002A2616" w:rsidRDefault="002A2616" w:rsidP="002A2616">
      <w:pPr>
        <w:ind w:left="1622"/>
        <w:rPr>
          <w:rFonts w:ascii="Calibri" w:hAnsi="Calibri"/>
          <w:color w:val="666666"/>
          <w:sz w:val="21"/>
          <w:szCs w:val="21"/>
        </w:rPr>
      </w:pPr>
      <w:r w:rsidRPr="002A2616">
        <w:rPr>
          <w:rFonts w:ascii="Calibri" w:hAnsi="Calibri"/>
          <w:color w:val="666666"/>
          <w:sz w:val="21"/>
          <w:szCs w:val="21"/>
        </w:rPr>
        <w:t>I have an in-depth knowledge of the Early Years Foundation Stage and Primary Education. I have experience of textbooks and e-learning resources, and I have proofread educational and non-fiction texts. I have developed my IT skills to proofread digitally offering a faster service. I have worked for publishers following a house style</w:t>
      </w:r>
      <w:r w:rsidR="00F829C0">
        <w:rPr>
          <w:rFonts w:ascii="Calibri" w:hAnsi="Calibri"/>
          <w:color w:val="666666"/>
          <w:sz w:val="21"/>
          <w:szCs w:val="21"/>
        </w:rPr>
        <w:t xml:space="preserve"> and create my own style sheet when working on a project</w:t>
      </w:r>
      <w:r w:rsidRPr="002A2616">
        <w:rPr>
          <w:rFonts w:ascii="Calibri" w:hAnsi="Calibri"/>
          <w:color w:val="666666"/>
          <w:sz w:val="21"/>
          <w:szCs w:val="21"/>
        </w:rPr>
        <w:t>.</w:t>
      </w:r>
      <w:r w:rsidR="00F207A0">
        <w:rPr>
          <w:rFonts w:ascii="Calibri" w:hAnsi="Calibri"/>
          <w:color w:val="666666"/>
          <w:sz w:val="21"/>
          <w:szCs w:val="21"/>
        </w:rPr>
        <w:t xml:space="preserve"> I can work digitally as part of a team recording my comments using Smartsheet, Microsoft Office suite, Google drive and Trello.</w:t>
      </w:r>
      <w:r w:rsidRPr="002A2616">
        <w:rPr>
          <w:rFonts w:ascii="Calibri" w:hAnsi="Calibri"/>
          <w:color w:val="666666"/>
          <w:sz w:val="21"/>
          <w:szCs w:val="21"/>
        </w:rPr>
        <w:t xml:space="preserve"> </w:t>
      </w:r>
    </w:p>
    <w:p w14:paraId="1659228E" w14:textId="6FA0E666" w:rsidR="002A2616" w:rsidRPr="002A2616" w:rsidRDefault="002A2616" w:rsidP="00F207A0">
      <w:pPr>
        <w:tabs>
          <w:tab w:val="left" w:pos="1620"/>
        </w:tabs>
        <w:rPr>
          <w:rFonts w:ascii="Calibri" w:eastAsia="Calibri" w:hAnsi="Calibri" w:cs="Calibri"/>
          <w:color w:val="666666"/>
          <w:sz w:val="21"/>
          <w:szCs w:val="21"/>
        </w:rPr>
        <w:sectPr w:rsidR="002A2616" w:rsidRPr="002A2616" w:rsidSect="005C5161">
          <w:footerReference w:type="default" r:id="rId12"/>
          <w:pgSz w:w="12240" w:h="15840"/>
          <w:pgMar w:top="0" w:right="527" w:bottom="284" w:left="533" w:header="0" w:footer="0" w:gutter="0"/>
          <w:cols w:space="708"/>
          <w:titlePg/>
          <w:docGrid w:linePitch="360"/>
        </w:sectPr>
      </w:pPr>
    </w:p>
    <w:p w14:paraId="69CD7B60" w14:textId="1C89148E" w:rsidR="00EC03A1" w:rsidRDefault="0083293E" w:rsidP="003E3D06">
      <w:pPr>
        <w:tabs>
          <w:tab w:val="left" w:pos="1620"/>
        </w:tabs>
        <w:rPr>
          <w:rFonts w:ascii="Calibri" w:eastAsia="Calibri" w:hAnsi="Calibri" w:cs="Calibri"/>
          <w:color w:val="444444"/>
        </w:rPr>
      </w:pPr>
      <w:r w:rsidRPr="005C5161">
        <w:rPr>
          <w:rFonts w:ascii="Calibri" w:eastAsia="Calibri" w:hAnsi="Calibri" w:cs="Calibri"/>
          <w:noProof/>
          <w:color w:val="444444"/>
          <w:sz w:val="20"/>
          <w:szCs w:val="20"/>
        </w:rPr>
        <w:lastRenderedPageBreak/>
        <w:drawing>
          <wp:anchor distT="0" distB="0" distL="0" distR="0" simplePos="0" relativeHeight="251661312" behindDoc="0" locked="0" layoutInCell="1" allowOverlap="1" wp14:anchorId="2CD29764" wp14:editId="0BBE0C2F">
            <wp:simplePos x="0" y="0"/>
            <wp:positionH relativeFrom="column">
              <wp:posOffset>-338455</wp:posOffset>
            </wp:positionH>
            <wp:positionV relativeFrom="paragraph">
              <wp:posOffset>-211</wp:posOffset>
            </wp:positionV>
            <wp:extent cx="7806055" cy="1515110"/>
            <wp:effectExtent l="0" t="0" r="4445" b="0"/>
            <wp:wrapSquare wrapText="bothSides"/>
            <wp:docPr id="11" name="Picture 11" descr="A picture containing indoor, table, sitting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, table, sitting, orang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22" b="29550"/>
                    <a:stretch/>
                  </pic:blipFill>
                  <pic:spPr bwMode="auto">
                    <a:xfrm>
                      <a:off x="0" y="0"/>
                      <a:ext cx="7806055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2F3F6" w14:textId="77777777" w:rsidR="00F86449" w:rsidRDefault="00EC03A1" w:rsidP="00F86449">
      <w:pPr>
        <w:ind w:left="1622" w:hanging="1622"/>
        <w:rPr>
          <w:rFonts w:ascii="Calibri" w:eastAsia="Calibri" w:hAnsi="Calibri" w:cs="Calibri"/>
          <w:color w:val="3D85C6"/>
        </w:rPr>
      </w:pPr>
      <w:r w:rsidRPr="005B1EEC">
        <w:rPr>
          <w:rFonts w:ascii="Calibri" w:eastAsia="Calibri" w:hAnsi="Calibri" w:cs="Calibri"/>
          <w:color w:val="3D85C6"/>
        </w:rPr>
        <w:t>EXPERIENCE</w:t>
      </w:r>
      <w:r w:rsidR="00B46E1D">
        <w:rPr>
          <w:rFonts w:ascii="Calibri" w:eastAsia="Calibri" w:hAnsi="Calibri" w:cs="Calibri"/>
          <w:color w:val="3D85C6"/>
        </w:rPr>
        <w:tab/>
      </w:r>
      <w:r w:rsidR="00F86449">
        <w:rPr>
          <w:rFonts w:ascii="Calibri" w:eastAsia="Calibri" w:hAnsi="Calibri" w:cs="Calibri"/>
          <w:b/>
          <w:bCs/>
          <w:color w:val="444444"/>
        </w:rPr>
        <w:t xml:space="preserve">Freelance Proofreader </w:t>
      </w:r>
      <w:r w:rsidR="00F86449">
        <w:rPr>
          <w:rFonts w:ascii="Calibri" w:eastAsia="Calibri" w:hAnsi="Calibri" w:cs="Calibri"/>
          <w:color w:val="444444"/>
        </w:rPr>
        <w:t xml:space="preserve">– </w:t>
      </w:r>
      <w:r w:rsidR="00F86449">
        <w:rPr>
          <w:rFonts w:ascii="Calibri" w:eastAsia="Calibri" w:hAnsi="Calibri" w:cs="Calibri"/>
          <w:b/>
          <w:bCs/>
          <w:color w:val="444444"/>
        </w:rPr>
        <w:t xml:space="preserve">Alison Proofreader </w:t>
      </w:r>
    </w:p>
    <w:p w14:paraId="0B55CEEE" w14:textId="77777777" w:rsidR="001742F9" w:rsidRDefault="001742F9" w:rsidP="001742F9">
      <w:pPr>
        <w:ind w:left="162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Feb 2019 </w:t>
      </w:r>
      <w:r w:rsidR="00F86449">
        <w:rPr>
          <w:rFonts w:ascii="Calibri" w:eastAsia="Calibri" w:hAnsi="Calibri" w:cs="Calibri"/>
          <w:color w:val="444444"/>
        </w:rPr>
        <w:t>– Presen</w:t>
      </w:r>
      <w:r>
        <w:rPr>
          <w:rFonts w:ascii="Calibri" w:eastAsia="Calibri" w:hAnsi="Calibri" w:cs="Calibri"/>
          <w:color w:val="444444"/>
        </w:rPr>
        <w:t>t</w:t>
      </w:r>
    </w:p>
    <w:p w14:paraId="75F03A87" w14:textId="4E43B675" w:rsidR="00F86449" w:rsidRPr="001742F9" w:rsidRDefault="00E30BA4" w:rsidP="001742F9">
      <w:pPr>
        <w:ind w:left="1620"/>
        <w:rPr>
          <w:rFonts w:ascii="Calibri" w:eastAsia="Calibri" w:hAnsi="Calibri" w:cs="Calibri"/>
          <w:color w:val="444444"/>
        </w:rPr>
      </w:pPr>
      <w:r>
        <w:rPr>
          <w:rFonts w:ascii="Calibri" w:hAnsi="Calibri"/>
          <w:color w:val="666666"/>
          <w:szCs w:val="19"/>
          <w:shd w:val="clear" w:color="auto" w:fill="FFFFFF"/>
        </w:rPr>
        <w:t xml:space="preserve">Proofreading </w:t>
      </w:r>
      <w:r w:rsidR="0015462F">
        <w:rPr>
          <w:rFonts w:ascii="Calibri" w:hAnsi="Calibri"/>
          <w:color w:val="666666"/>
          <w:szCs w:val="19"/>
          <w:shd w:val="clear" w:color="auto" w:fill="FFFFFF"/>
        </w:rPr>
        <w:t>Teacher’s</w:t>
      </w:r>
      <w:r>
        <w:rPr>
          <w:rFonts w:ascii="Calibri" w:hAnsi="Calibri"/>
          <w:color w:val="666666"/>
          <w:szCs w:val="19"/>
          <w:shd w:val="clear" w:color="auto" w:fill="FFFFFF"/>
        </w:rPr>
        <w:t xml:space="preserve"> Phonics Guides</w:t>
      </w:r>
      <w:r w:rsidR="001F44DA">
        <w:rPr>
          <w:rFonts w:ascii="Calibri" w:hAnsi="Calibri"/>
          <w:color w:val="666666"/>
          <w:szCs w:val="19"/>
          <w:shd w:val="clear" w:color="auto" w:fill="FFFFFF"/>
        </w:rPr>
        <w:t xml:space="preserve"> for </w:t>
      </w:r>
      <w:proofErr w:type="spellStart"/>
      <w:r w:rsidR="001F44DA">
        <w:rPr>
          <w:rFonts w:ascii="Calibri" w:hAnsi="Calibri"/>
          <w:color w:val="666666"/>
          <w:szCs w:val="19"/>
          <w:shd w:val="clear" w:color="auto" w:fill="FFFFFF"/>
        </w:rPr>
        <w:t>Letterland</w:t>
      </w:r>
      <w:proofErr w:type="spellEnd"/>
      <w:r>
        <w:rPr>
          <w:rFonts w:ascii="Calibri" w:hAnsi="Calibri"/>
          <w:color w:val="666666"/>
          <w:szCs w:val="19"/>
          <w:shd w:val="clear" w:color="auto" w:fill="FFFFFF"/>
        </w:rPr>
        <w:t xml:space="preserve">, </w:t>
      </w:r>
      <w:r w:rsidR="0015462F">
        <w:rPr>
          <w:rFonts w:ascii="Calibri" w:hAnsi="Calibri"/>
          <w:color w:val="666666"/>
          <w:szCs w:val="19"/>
          <w:shd w:val="clear" w:color="auto" w:fill="FFFFFF"/>
        </w:rPr>
        <w:t>Teacher’s</w:t>
      </w:r>
      <w:r>
        <w:rPr>
          <w:rFonts w:ascii="Calibri" w:hAnsi="Calibri"/>
          <w:color w:val="666666"/>
          <w:szCs w:val="19"/>
          <w:shd w:val="clear" w:color="auto" w:fill="FFFFFF"/>
        </w:rPr>
        <w:t xml:space="preserve"> Maths textbooks</w:t>
      </w:r>
      <w:r w:rsidR="001F44DA">
        <w:rPr>
          <w:rFonts w:ascii="Calibri" w:hAnsi="Calibri"/>
          <w:color w:val="666666"/>
          <w:szCs w:val="19"/>
          <w:shd w:val="clear" w:color="auto" w:fill="FFFFFF"/>
        </w:rPr>
        <w:t xml:space="preserve"> for Bloomsbury Education</w:t>
      </w:r>
      <w:r w:rsidR="00BD7B4E">
        <w:rPr>
          <w:rFonts w:ascii="Calibri" w:hAnsi="Calibri"/>
          <w:color w:val="666666"/>
          <w:szCs w:val="19"/>
          <w:shd w:val="clear" w:color="auto" w:fill="FFFFFF"/>
        </w:rPr>
        <w:t xml:space="preserve"> and Oxford University Press</w:t>
      </w:r>
      <w:r>
        <w:rPr>
          <w:rFonts w:ascii="Calibri" w:hAnsi="Calibri"/>
          <w:color w:val="666666"/>
          <w:szCs w:val="19"/>
          <w:shd w:val="clear" w:color="auto" w:fill="FFFFFF"/>
        </w:rPr>
        <w:t xml:space="preserve">, </w:t>
      </w:r>
      <w:r w:rsidR="000C4375">
        <w:rPr>
          <w:rFonts w:ascii="Calibri" w:hAnsi="Calibri"/>
          <w:color w:val="666666"/>
          <w:szCs w:val="19"/>
          <w:shd w:val="clear" w:color="auto" w:fill="FFFFFF"/>
        </w:rPr>
        <w:t xml:space="preserve">a Teacher resource book on developing outstanding writing for Brilliant Publications, </w:t>
      </w:r>
      <w:r w:rsidR="00CC5589">
        <w:rPr>
          <w:rFonts w:ascii="Calibri" w:hAnsi="Calibri"/>
          <w:color w:val="666666"/>
          <w:szCs w:val="19"/>
          <w:shd w:val="clear" w:color="auto" w:fill="FFFFFF"/>
        </w:rPr>
        <w:t xml:space="preserve">a non-fiction book for Watkins Publishing, </w:t>
      </w:r>
      <w:r>
        <w:rPr>
          <w:rFonts w:ascii="Calibri" w:hAnsi="Calibri"/>
          <w:color w:val="666666"/>
          <w:szCs w:val="19"/>
          <w:shd w:val="clear" w:color="auto" w:fill="FFFFFF"/>
        </w:rPr>
        <w:t>Travel guidebooks and Walking guidebooks for publishers</w:t>
      </w:r>
      <w:r w:rsidR="00CC5589">
        <w:rPr>
          <w:rFonts w:ascii="Calibri" w:hAnsi="Calibri"/>
          <w:color w:val="666666"/>
          <w:szCs w:val="19"/>
          <w:shd w:val="clear" w:color="auto" w:fill="FFFFFF"/>
        </w:rPr>
        <w:t>,</w:t>
      </w:r>
      <w:r w:rsidR="001F44DA">
        <w:rPr>
          <w:rFonts w:ascii="Calibri" w:hAnsi="Calibri"/>
          <w:color w:val="666666"/>
          <w:szCs w:val="19"/>
          <w:shd w:val="clear" w:color="auto" w:fill="FFFFFF"/>
        </w:rPr>
        <w:t xml:space="preserve"> </w:t>
      </w:r>
      <w:proofErr w:type="spellStart"/>
      <w:r w:rsidR="001F44DA">
        <w:rPr>
          <w:rFonts w:ascii="Calibri" w:hAnsi="Calibri"/>
          <w:color w:val="666666"/>
          <w:szCs w:val="19"/>
          <w:shd w:val="clear" w:color="auto" w:fill="FFFFFF"/>
        </w:rPr>
        <w:t>Brad</w:t>
      </w:r>
      <w:r w:rsidR="0015462F">
        <w:rPr>
          <w:rFonts w:ascii="Calibri" w:hAnsi="Calibri"/>
          <w:color w:val="666666"/>
          <w:szCs w:val="19"/>
          <w:shd w:val="clear" w:color="auto" w:fill="FFFFFF"/>
        </w:rPr>
        <w:t>t</w:t>
      </w:r>
      <w:proofErr w:type="spellEnd"/>
      <w:r w:rsidR="001F44DA">
        <w:rPr>
          <w:rFonts w:ascii="Calibri" w:hAnsi="Calibri"/>
          <w:color w:val="666666"/>
          <w:szCs w:val="19"/>
          <w:shd w:val="clear" w:color="auto" w:fill="FFFFFF"/>
        </w:rPr>
        <w:t xml:space="preserve"> and Cicerone Press</w:t>
      </w:r>
      <w:r>
        <w:rPr>
          <w:rFonts w:ascii="Calibri" w:hAnsi="Calibri"/>
          <w:color w:val="666666"/>
          <w:szCs w:val="19"/>
          <w:shd w:val="clear" w:color="auto" w:fill="FFFFFF"/>
        </w:rPr>
        <w:t xml:space="preserve">. </w:t>
      </w:r>
      <w:r w:rsidR="00574378" w:rsidRPr="001742F9">
        <w:rPr>
          <w:rFonts w:ascii="Calibri" w:hAnsi="Calibri"/>
          <w:color w:val="666666"/>
          <w:szCs w:val="19"/>
          <w:shd w:val="clear" w:color="auto" w:fill="FFFFFF"/>
        </w:rPr>
        <w:t xml:space="preserve">Proofreading </w:t>
      </w:r>
      <w:r w:rsidR="0012666C">
        <w:rPr>
          <w:rFonts w:ascii="Calibri" w:hAnsi="Calibri"/>
          <w:color w:val="666666"/>
          <w:szCs w:val="19"/>
          <w:shd w:val="clear" w:color="auto" w:fill="FFFFFF"/>
        </w:rPr>
        <w:t>educational assessments</w:t>
      </w:r>
      <w:r w:rsidR="001F44DA">
        <w:rPr>
          <w:rFonts w:ascii="Calibri" w:hAnsi="Calibri"/>
          <w:color w:val="666666"/>
          <w:szCs w:val="19"/>
          <w:shd w:val="clear" w:color="auto" w:fill="FFFFFF"/>
        </w:rPr>
        <w:t>, online University learning resources</w:t>
      </w:r>
      <w:r w:rsidR="00114F77">
        <w:rPr>
          <w:rFonts w:ascii="Calibri" w:hAnsi="Calibri"/>
          <w:color w:val="666666"/>
          <w:szCs w:val="19"/>
          <w:shd w:val="clear" w:color="auto" w:fill="FFFFFF"/>
        </w:rPr>
        <w:t xml:space="preserve">, </w:t>
      </w:r>
      <w:r w:rsidR="0012666C">
        <w:rPr>
          <w:rFonts w:ascii="Calibri" w:hAnsi="Calibri"/>
          <w:color w:val="666666"/>
          <w:szCs w:val="19"/>
          <w:shd w:val="clear" w:color="auto" w:fill="FFFFFF"/>
        </w:rPr>
        <w:t xml:space="preserve">an </w:t>
      </w:r>
      <w:r w:rsidR="00574378" w:rsidRPr="001742F9">
        <w:rPr>
          <w:rFonts w:ascii="Calibri" w:hAnsi="Calibri"/>
          <w:color w:val="666666"/>
          <w:szCs w:val="19"/>
          <w:shd w:val="clear" w:color="auto" w:fill="FFFFFF"/>
        </w:rPr>
        <w:t xml:space="preserve">IT </w:t>
      </w:r>
      <w:r w:rsidR="00B052E1" w:rsidRPr="001742F9">
        <w:rPr>
          <w:rFonts w:ascii="Calibri" w:hAnsi="Calibri"/>
          <w:color w:val="666666"/>
          <w:szCs w:val="19"/>
          <w:shd w:val="clear" w:color="auto" w:fill="FFFFFF"/>
        </w:rPr>
        <w:t>T</w:t>
      </w:r>
      <w:r w:rsidR="00574378" w:rsidRPr="001742F9">
        <w:rPr>
          <w:rFonts w:ascii="Calibri" w:hAnsi="Calibri"/>
          <w:color w:val="666666"/>
          <w:szCs w:val="19"/>
          <w:shd w:val="clear" w:color="auto" w:fill="FFFFFF"/>
        </w:rPr>
        <w:t>raining company</w:t>
      </w:r>
      <w:r w:rsidR="00990378">
        <w:rPr>
          <w:rFonts w:ascii="Calibri" w:hAnsi="Calibri"/>
          <w:color w:val="666666"/>
          <w:szCs w:val="19"/>
          <w:shd w:val="clear" w:color="auto" w:fill="FFFFFF"/>
        </w:rPr>
        <w:t>’s</w:t>
      </w:r>
      <w:r w:rsidR="00574378" w:rsidRPr="001742F9">
        <w:rPr>
          <w:rFonts w:ascii="Calibri" w:hAnsi="Calibri"/>
          <w:color w:val="666666"/>
          <w:szCs w:val="19"/>
          <w:shd w:val="clear" w:color="auto" w:fill="FFFFFF"/>
        </w:rPr>
        <w:t xml:space="preserve"> website, </w:t>
      </w:r>
      <w:r w:rsidR="00B052E1" w:rsidRPr="001742F9">
        <w:rPr>
          <w:rFonts w:ascii="Calibri" w:hAnsi="Calibri"/>
          <w:color w:val="666666"/>
          <w:szCs w:val="19"/>
          <w:shd w:val="clear" w:color="auto" w:fill="FFFFFF"/>
        </w:rPr>
        <w:t xml:space="preserve"> </w:t>
      </w:r>
      <w:r w:rsidR="00574378" w:rsidRPr="001742F9">
        <w:rPr>
          <w:rFonts w:ascii="Calibri" w:hAnsi="Calibri"/>
          <w:color w:val="666666"/>
          <w:szCs w:val="19"/>
          <w:shd w:val="clear" w:color="auto" w:fill="FFFFFF"/>
        </w:rPr>
        <w:t>Nursing essay</w:t>
      </w:r>
      <w:r w:rsidR="00735EB0" w:rsidRPr="001742F9">
        <w:rPr>
          <w:rFonts w:ascii="Calibri" w:hAnsi="Calibri"/>
          <w:color w:val="666666"/>
          <w:szCs w:val="19"/>
          <w:shd w:val="clear" w:color="auto" w:fill="FFFFFF"/>
        </w:rPr>
        <w:t>s and dissertations</w:t>
      </w:r>
      <w:r w:rsidR="00CC5589">
        <w:rPr>
          <w:rFonts w:ascii="Calibri" w:hAnsi="Calibri"/>
          <w:color w:val="666666"/>
          <w:szCs w:val="19"/>
          <w:shd w:val="clear" w:color="auto" w:fill="FFFFFF"/>
        </w:rPr>
        <w:t xml:space="preserve"> in maths and nursing</w:t>
      </w:r>
      <w:r w:rsidR="00990378">
        <w:rPr>
          <w:rFonts w:ascii="Calibri" w:hAnsi="Calibri"/>
          <w:color w:val="666666"/>
          <w:szCs w:val="19"/>
          <w:shd w:val="clear" w:color="auto" w:fill="FFFFFF"/>
        </w:rPr>
        <w:t>.</w:t>
      </w:r>
      <w:r w:rsidR="00114F77" w:rsidRPr="00114F77">
        <w:rPr>
          <w:rFonts w:ascii="Calibri" w:hAnsi="Calibri"/>
          <w:color w:val="666666"/>
          <w:szCs w:val="19"/>
          <w:shd w:val="clear" w:color="auto" w:fill="FFFFFF"/>
        </w:rPr>
        <w:t xml:space="preserve"> </w:t>
      </w:r>
      <w:r w:rsidR="00990378">
        <w:rPr>
          <w:rFonts w:ascii="Calibri" w:hAnsi="Calibri"/>
          <w:color w:val="666666"/>
          <w:szCs w:val="19"/>
          <w:shd w:val="clear" w:color="auto" w:fill="FFFFFF"/>
        </w:rPr>
        <w:t>C</w:t>
      </w:r>
      <w:r w:rsidR="00114F77">
        <w:rPr>
          <w:rFonts w:ascii="Calibri" w:hAnsi="Calibri"/>
          <w:color w:val="666666"/>
          <w:szCs w:val="19"/>
          <w:shd w:val="clear" w:color="auto" w:fill="FFFFFF"/>
        </w:rPr>
        <w:t xml:space="preserve">opyediting online primary maths modules </w:t>
      </w:r>
      <w:r w:rsidR="00BD7B4E">
        <w:rPr>
          <w:rFonts w:ascii="Calibri" w:hAnsi="Calibri"/>
          <w:color w:val="666666"/>
          <w:szCs w:val="19"/>
          <w:shd w:val="clear" w:color="auto" w:fill="FFFFFF"/>
        </w:rPr>
        <w:t xml:space="preserve">for Maths Flex, Pearson </w:t>
      </w:r>
      <w:r w:rsidR="00114F77">
        <w:rPr>
          <w:rFonts w:ascii="Calibri" w:hAnsi="Calibri"/>
          <w:color w:val="666666"/>
          <w:szCs w:val="19"/>
          <w:shd w:val="clear" w:color="auto" w:fill="FFFFFF"/>
        </w:rPr>
        <w:t>and maths checking online learning modules from primary to A Level</w:t>
      </w:r>
      <w:r w:rsidR="000F7342">
        <w:rPr>
          <w:rFonts w:ascii="Calibri" w:hAnsi="Calibri"/>
          <w:color w:val="666666"/>
          <w:szCs w:val="19"/>
          <w:shd w:val="clear" w:color="auto" w:fill="FFFFFF"/>
        </w:rPr>
        <w:t>, including the Maths Factor</w:t>
      </w:r>
      <w:r w:rsidR="00114F77">
        <w:rPr>
          <w:rFonts w:ascii="Calibri" w:hAnsi="Calibri"/>
          <w:color w:val="666666"/>
          <w:szCs w:val="19"/>
          <w:shd w:val="clear" w:color="auto" w:fill="FFFFFF"/>
        </w:rPr>
        <w:t>.</w:t>
      </w:r>
      <w:r w:rsidR="00D20DDB">
        <w:rPr>
          <w:rFonts w:ascii="Calibri" w:hAnsi="Calibri"/>
          <w:color w:val="666666"/>
          <w:szCs w:val="19"/>
          <w:shd w:val="clear" w:color="auto" w:fill="FFFFFF"/>
        </w:rPr>
        <w:t xml:space="preserve"> I proofread for educational content, consistency, </w:t>
      </w:r>
      <w:r w:rsidR="0012666C">
        <w:rPr>
          <w:rFonts w:ascii="Calibri" w:hAnsi="Calibri"/>
          <w:color w:val="666666"/>
          <w:szCs w:val="19"/>
          <w:shd w:val="clear" w:color="auto" w:fill="FFFFFF"/>
        </w:rPr>
        <w:t>grammar, spelling, punctuation, layout</w:t>
      </w:r>
      <w:r w:rsidR="00BD7B4E">
        <w:rPr>
          <w:rFonts w:ascii="Calibri" w:hAnsi="Calibri"/>
          <w:color w:val="666666"/>
          <w:szCs w:val="19"/>
          <w:shd w:val="clear" w:color="auto" w:fill="FFFFFF"/>
        </w:rPr>
        <w:t xml:space="preserve"> and</w:t>
      </w:r>
      <w:r w:rsidR="0012666C">
        <w:rPr>
          <w:rFonts w:ascii="Calibri" w:hAnsi="Calibri"/>
          <w:color w:val="666666"/>
          <w:szCs w:val="19"/>
          <w:shd w:val="clear" w:color="auto" w:fill="FFFFFF"/>
        </w:rPr>
        <w:t xml:space="preserve"> accurate figures. I cross</w:t>
      </w:r>
      <w:r w:rsidR="008D7884">
        <w:rPr>
          <w:rFonts w:ascii="Calibri" w:hAnsi="Calibri"/>
          <w:color w:val="666666"/>
          <w:szCs w:val="19"/>
          <w:shd w:val="clear" w:color="auto" w:fill="FFFFFF"/>
        </w:rPr>
        <w:t>-</w:t>
      </w:r>
      <w:r w:rsidR="0012666C">
        <w:rPr>
          <w:rFonts w:ascii="Calibri" w:hAnsi="Calibri"/>
          <w:color w:val="666666"/>
          <w:szCs w:val="19"/>
          <w:shd w:val="clear" w:color="auto" w:fill="FFFFFF"/>
        </w:rPr>
        <w:t>referenced documents, including workbooks, student books</w:t>
      </w:r>
      <w:r w:rsidR="00752083">
        <w:rPr>
          <w:rFonts w:ascii="Calibri" w:hAnsi="Calibri"/>
          <w:color w:val="666666"/>
          <w:szCs w:val="19"/>
          <w:shd w:val="clear" w:color="auto" w:fill="FFFFFF"/>
        </w:rPr>
        <w:t>, PowerPoints with audio transcripts</w:t>
      </w:r>
      <w:r w:rsidR="0068580D">
        <w:rPr>
          <w:rFonts w:ascii="Calibri" w:hAnsi="Calibri"/>
          <w:color w:val="666666"/>
          <w:szCs w:val="19"/>
          <w:shd w:val="clear" w:color="auto" w:fill="FFFFFF"/>
        </w:rPr>
        <w:t xml:space="preserve"> </w:t>
      </w:r>
      <w:r w:rsidR="0012666C">
        <w:rPr>
          <w:rFonts w:ascii="Calibri" w:hAnsi="Calibri"/>
          <w:color w:val="666666"/>
          <w:szCs w:val="19"/>
          <w:shd w:val="clear" w:color="auto" w:fill="FFFFFF"/>
        </w:rPr>
        <w:t>and teacher guides.</w:t>
      </w:r>
      <w:r w:rsidR="004A655A">
        <w:rPr>
          <w:rFonts w:ascii="Calibri" w:hAnsi="Calibri"/>
          <w:color w:val="666666"/>
          <w:szCs w:val="19"/>
          <w:shd w:val="clear" w:color="auto" w:fill="FFFFFF"/>
        </w:rPr>
        <w:t xml:space="preserve"> </w:t>
      </w:r>
    </w:p>
    <w:p w14:paraId="1C02447B" w14:textId="77777777" w:rsidR="00574378" w:rsidRPr="00574378" w:rsidRDefault="00574378" w:rsidP="00574378">
      <w:pPr>
        <w:ind w:left="1781"/>
        <w:rPr>
          <w:rFonts w:ascii="Calibri" w:hAnsi="Calibri"/>
          <w:color w:val="666666"/>
          <w:sz w:val="10"/>
          <w:szCs w:val="10"/>
        </w:rPr>
      </w:pPr>
    </w:p>
    <w:p w14:paraId="1E09EAD8" w14:textId="77777777" w:rsidR="00EC03A1" w:rsidRPr="000A0335" w:rsidRDefault="00000538" w:rsidP="00F86449">
      <w:pPr>
        <w:ind w:left="1622" w:hanging="2"/>
        <w:rPr>
          <w:rFonts w:ascii="Calibri" w:eastAsia="Calibri" w:hAnsi="Calibri" w:cs="Calibri"/>
          <w:color w:val="3D85C6"/>
          <w:sz w:val="21"/>
          <w:szCs w:val="21"/>
        </w:rPr>
      </w:pP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Teaching Assistant</w:t>
      </w:r>
      <w:r w:rsidR="00EC03A1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</w:t>
      </w:r>
      <w:r w:rsidR="00C70378" w:rsidRPr="000A0335">
        <w:rPr>
          <w:rFonts w:ascii="Calibri" w:eastAsia="Calibri" w:hAnsi="Calibri" w:cs="Calibri"/>
          <w:color w:val="444444"/>
          <w:sz w:val="21"/>
          <w:szCs w:val="21"/>
        </w:rPr>
        <w:t>–</w:t>
      </w:r>
      <w:r w:rsidR="00EC03A1" w:rsidRPr="000A0335">
        <w:rPr>
          <w:rFonts w:ascii="Calibri" w:eastAsia="Calibri" w:hAnsi="Calibri" w:cs="Calibri"/>
          <w:color w:val="444444"/>
          <w:sz w:val="21"/>
          <w:szCs w:val="21"/>
        </w:rPr>
        <w:t xml:space="preserve"> </w:t>
      </w:r>
      <w:proofErr w:type="spellStart"/>
      <w:r w:rsidR="00C70378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Staghills</w:t>
      </w:r>
      <w:proofErr w:type="spellEnd"/>
      <w:r w:rsidR="00C70378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Nursery School</w:t>
      </w:r>
      <w:r w:rsidR="00EC03A1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</w:t>
      </w:r>
    </w:p>
    <w:p w14:paraId="7D8310DE" w14:textId="77777777" w:rsidR="001742F9" w:rsidRPr="000A0335" w:rsidRDefault="00EC03A1" w:rsidP="001742F9">
      <w:pPr>
        <w:numPr>
          <w:ilvl w:val="0"/>
          <w:numId w:val="11"/>
        </w:numPr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eastAsia="Calibri" w:hAnsi="Calibri" w:cs="Calibri"/>
          <w:color w:val="444444"/>
          <w:sz w:val="21"/>
          <w:szCs w:val="21"/>
        </w:rPr>
        <w:t xml:space="preserve">– </w:t>
      </w:r>
      <w:r w:rsidR="001742F9" w:rsidRPr="000A0335">
        <w:rPr>
          <w:rFonts w:ascii="Calibri" w:eastAsia="Calibri" w:hAnsi="Calibri" w:cs="Calibri"/>
          <w:color w:val="444444"/>
          <w:sz w:val="21"/>
          <w:szCs w:val="21"/>
        </w:rPr>
        <w:t>2020</w:t>
      </w:r>
    </w:p>
    <w:p w14:paraId="282B21E4" w14:textId="0E8C34B4" w:rsidR="004977E9" w:rsidRPr="000A0335" w:rsidRDefault="00C70378" w:rsidP="001742F9">
      <w:pPr>
        <w:ind w:left="1620"/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Planning, delivering and documenting </w:t>
      </w:r>
      <w:r w:rsidR="0015462F">
        <w:rPr>
          <w:rFonts w:ascii="Calibri" w:hAnsi="Calibri"/>
          <w:color w:val="666666"/>
          <w:sz w:val="21"/>
          <w:szCs w:val="21"/>
          <w:shd w:val="clear" w:color="auto" w:fill="FFFFFF"/>
        </w:rPr>
        <w:t>children’s</w:t>
      </w: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 learning for a group of key children.  </w:t>
      </w:r>
    </w:p>
    <w:p w14:paraId="19BFEA71" w14:textId="77777777" w:rsidR="00EC03A1" w:rsidRPr="000A0335" w:rsidRDefault="00C70378" w:rsidP="00EC03A1">
      <w:pPr>
        <w:ind w:left="1620"/>
        <w:rPr>
          <w:rFonts w:ascii="Calibri" w:eastAsia="Calibri" w:hAnsi="Calibri" w:cs="Calibri"/>
          <w:color w:val="3D85C6"/>
          <w:sz w:val="21"/>
          <w:szCs w:val="21"/>
        </w:rPr>
      </w:pP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Early Years Manager</w:t>
      </w:r>
      <w:r w:rsidR="00EC03A1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– </w:t>
      </w:r>
      <w:proofErr w:type="spellStart"/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Staghills</w:t>
      </w:r>
      <w:proofErr w:type="spellEnd"/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Nursery School</w:t>
      </w:r>
    </w:p>
    <w:p w14:paraId="7291B6E2" w14:textId="77777777" w:rsidR="001742F9" w:rsidRPr="000A0335" w:rsidRDefault="00C70378" w:rsidP="001742F9">
      <w:pPr>
        <w:numPr>
          <w:ilvl w:val="0"/>
          <w:numId w:val="12"/>
        </w:numPr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eastAsia="Calibri" w:hAnsi="Calibri" w:cs="Calibri"/>
          <w:color w:val="444444"/>
          <w:sz w:val="21"/>
          <w:szCs w:val="21"/>
        </w:rPr>
        <w:t>– 201</w:t>
      </w:r>
      <w:r w:rsidR="00EC03A1" w:rsidRPr="000A0335">
        <w:rPr>
          <w:rFonts w:ascii="Calibri" w:eastAsia="Calibri" w:hAnsi="Calibri" w:cs="Calibri"/>
          <w:color w:val="444444"/>
          <w:sz w:val="21"/>
          <w:szCs w:val="21"/>
        </w:rPr>
        <w:t>7</w:t>
      </w:r>
    </w:p>
    <w:p w14:paraId="5B21E107" w14:textId="456D41BA" w:rsidR="00EC03A1" w:rsidRPr="000A0335" w:rsidRDefault="00C70378" w:rsidP="001742F9">
      <w:pPr>
        <w:ind w:left="1620"/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Leading the team across the ages </w:t>
      </w:r>
      <w:r w:rsidR="00A51A1C"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from </w:t>
      </w: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>birth to 4</w:t>
      </w:r>
      <w:r w:rsidR="00A51A1C"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 years old</w:t>
      </w: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>. Monitoring planning, delivery and documentation.  Organising rotas, training, meeting policies</w:t>
      </w:r>
      <w:r w:rsidR="00067573"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>,</w:t>
      </w: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 gaining Outstanding</w:t>
      </w:r>
      <w:r w:rsidR="00622CA5"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 with Ofsted and</w:t>
      </w:r>
      <w:r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 working with outside agencies</w:t>
      </w:r>
      <w:r w:rsidR="00622CA5" w:rsidRPr="000A0335">
        <w:rPr>
          <w:rFonts w:ascii="Calibri" w:hAnsi="Calibri"/>
          <w:color w:val="666666"/>
          <w:sz w:val="21"/>
          <w:szCs w:val="21"/>
          <w:shd w:val="clear" w:color="auto" w:fill="FFFFFF"/>
        </w:rPr>
        <w:t>.</w:t>
      </w:r>
    </w:p>
    <w:p w14:paraId="3DC2BD28" w14:textId="77777777" w:rsidR="001A69B7" w:rsidRPr="000A0335" w:rsidRDefault="00C70378" w:rsidP="001A69B7">
      <w:pPr>
        <w:ind w:left="1620"/>
        <w:rPr>
          <w:rFonts w:ascii="Calibri" w:eastAsia="Calibri" w:hAnsi="Calibri" w:cs="Calibri"/>
          <w:color w:val="3D85C6"/>
          <w:sz w:val="21"/>
          <w:szCs w:val="21"/>
        </w:rPr>
      </w:pP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Teaching Assistant </w:t>
      </w:r>
      <w:r w:rsidR="001A69B7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– </w:t>
      </w:r>
      <w:proofErr w:type="spellStart"/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Staghills</w:t>
      </w:r>
      <w:proofErr w:type="spellEnd"/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Nursery School</w:t>
      </w:r>
    </w:p>
    <w:p w14:paraId="72DF8BC8" w14:textId="77777777" w:rsidR="001A69B7" w:rsidRPr="000A0335" w:rsidRDefault="001A69B7" w:rsidP="001A69B7">
      <w:pPr>
        <w:ind w:left="1620"/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eastAsia="Calibri" w:hAnsi="Calibri" w:cs="Calibri"/>
          <w:color w:val="444444"/>
          <w:sz w:val="21"/>
          <w:szCs w:val="21"/>
        </w:rPr>
        <w:t>200</w:t>
      </w:r>
      <w:r w:rsidR="00C70378" w:rsidRPr="000A0335">
        <w:rPr>
          <w:rFonts w:ascii="Calibri" w:eastAsia="Calibri" w:hAnsi="Calibri" w:cs="Calibri"/>
          <w:color w:val="444444"/>
          <w:sz w:val="21"/>
          <w:szCs w:val="21"/>
        </w:rPr>
        <w:t>6</w:t>
      </w:r>
      <w:r w:rsidRPr="000A0335">
        <w:rPr>
          <w:rFonts w:ascii="Calibri" w:eastAsia="Calibri" w:hAnsi="Calibri" w:cs="Calibri"/>
          <w:color w:val="444444"/>
          <w:sz w:val="21"/>
          <w:szCs w:val="21"/>
        </w:rPr>
        <w:t xml:space="preserve"> – 200</w:t>
      </w:r>
      <w:r w:rsidR="00C70378" w:rsidRPr="000A0335">
        <w:rPr>
          <w:rFonts w:ascii="Calibri" w:eastAsia="Calibri" w:hAnsi="Calibri" w:cs="Calibri"/>
          <w:color w:val="444444"/>
          <w:sz w:val="21"/>
          <w:szCs w:val="21"/>
        </w:rPr>
        <w:t>7</w:t>
      </w:r>
    </w:p>
    <w:p w14:paraId="05027936" w14:textId="77777777" w:rsidR="001A69B7" w:rsidRPr="000A0335" w:rsidRDefault="00C70378" w:rsidP="001A69B7">
      <w:pPr>
        <w:ind w:left="1620"/>
        <w:rPr>
          <w:rFonts w:ascii="Calibri" w:eastAsia="Calibri" w:hAnsi="Calibri" w:cs="Calibri"/>
          <w:color w:val="3D85C6"/>
          <w:sz w:val="21"/>
          <w:szCs w:val="21"/>
        </w:rPr>
      </w:pP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Foundation Stage Curriculum Co-ordinator</w:t>
      </w:r>
      <w:r w:rsidR="001A69B7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– </w:t>
      </w: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Foundations for Learning</w:t>
      </w:r>
    </w:p>
    <w:p w14:paraId="4AF0C257" w14:textId="77777777" w:rsidR="001742F9" w:rsidRPr="000A0335" w:rsidRDefault="001A69B7" w:rsidP="001742F9">
      <w:pPr>
        <w:numPr>
          <w:ilvl w:val="0"/>
          <w:numId w:val="13"/>
        </w:numPr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eastAsia="Calibri" w:hAnsi="Calibri" w:cs="Calibri"/>
          <w:color w:val="444444"/>
          <w:sz w:val="21"/>
          <w:szCs w:val="21"/>
        </w:rPr>
        <w:t>– 200</w:t>
      </w:r>
      <w:r w:rsidR="00C70378" w:rsidRPr="000A0335">
        <w:rPr>
          <w:rFonts w:ascii="Calibri" w:eastAsia="Calibri" w:hAnsi="Calibri" w:cs="Calibri"/>
          <w:color w:val="444444"/>
          <w:sz w:val="21"/>
          <w:szCs w:val="21"/>
        </w:rPr>
        <w:t>6</w:t>
      </w:r>
    </w:p>
    <w:p w14:paraId="20D58071" w14:textId="77777777" w:rsidR="001A69B7" w:rsidRPr="000A0335" w:rsidRDefault="00C70378" w:rsidP="001A69B7">
      <w:pPr>
        <w:ind w:left="1620"/>
        <w:rPr>
          <w:rFonts w:ascii="Calibri" w:eastAsia="Calibri" w:hAnsi="Calibri" w:cs="Calibri"/>
          <w:color w:val="3D85C6"/>
          <w:sz w:val="21"/>
          <w:szCs w:val="21"/>
        </w:rPr>
      </w:pP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Primary School Teacher</w:t>
      </w:r>
      <w:r w:rsidR="0095190B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– </w:t>
      </w: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Bury </w:t>
      </w:r>
      <w:r w:rsidR="00056EBA"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Catholic Preparatory School</w:t>
      </w:r>
    </w:p>
    <w:p w14:paraId="39AD2227" w14:textId="77777777" w:rsidR="001A69B7" w:rsidRPr="000A0335" w:rsidRDefault="00056EBA" w:rsidP="001A69B7">
      <w:pPr>
        <w:ind w:left="1620"/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eastAsia="Calibri" w:hAnsi="Calibri" w:cs="Calibri"/>
          <w:color w:val="444444"/>
          <w:sz w:val="21"/>
          <w:szCs w:val="21"/>
        </w:rPr>
        <w:t>2003</w:t>
      </w:r>
      <w:r w:rsidR="001A69B7" w:rsidRPr="000A0335">
        <w:rPr>
          <w:rFonts w:ascii="Calibri" w:eastAsia="Calibri" w:hAnsi="Calibri" w:cs="Calibri"/>
          <w:color w:val="444444"/>
          <w:sz w:val="21"/>
          <w:szCs w:val="21"/>
        </w:rPr>
        <w:t xml:space="preserve"> – </w:t>
      </w:r>
      <w:r w:rsidR="00FF408C" w:rsidRPr="000A0335">
        <w:rPr>
          <w:rFonts w:ascii="Calibri" w:eastAsia="Calibri" w:hAnsi="Calibri" w:cs="Calibri"/>
          <w:color w:val="444444"/>
          <w:sz w:val="21"/>
          <w:szCs w:val="21"/>
        </w:rPr>
        <w:t>200</w:t>
      </w:r>
      <w:r w:rsidRPr="000A0335">
        <w:rPr>
          <w:rFonts w:ascii="Calibri" w:eastAsia="Calibri" w:hAnsi="Calibri" w:cs="Calibri"/>
          <w:color w:val="444444"/>
          <w:sz w:val="21"/>
          <w:szCs w:val="21"/>
        </w:rPr>
        <w:t>4</w:t>
      </w:r>
    </w:p>
    <w:p w14:paraId="4204075D" w14:textId="77777777" w:rsidR="0095190B" w:rsidRPr="000A0335" w:rsidRDefault="00056EBA" w:rsidP="0095190B">
      <w:pPr>
        <w:ind w:left="1620"/>
        <w:rPr>
          <w:rFonts w:ascii="Calibri" w:eastAsia="Calibri" w:hAnsi="Calibri" w:cs="Calibri"/>
          <w:color w:val="3D85C6"/>
          <w:sz w:val="21"/>
          <w:szCs w:val="21"/>
        </w:rPr>
      </w:pP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Primary School Teacher</w:t>
      </w:r>
      <w:r w:rsidR="0095190B" w:rsidRPr="000A0335">
        <w:rPr>
          <w:rFonts w:ascii="Calibri" w:eastAsia="Calibri" w:hAnsi="Calibri" w:cs="Calibri"/>
          <w:color w:val="444444"/>
          <w:sz w:val="21"/>
          <w:szCs w:val="21"/>
        </w:rPr>
        <w:t xml:space="preserve"> </w:t>
      </w:r>
      <w:r w:rsidRPr="000A0335">
        <w:rPr>
          <w:rFonts w:ascii="Calibri" w:eastAsia="Calibri" w:hAnsi="Calibri" w:cs="Calibri"/>
          <w:b/>
          <w:bCs/>
          <w:color w:val="444444"/>
          <w:sz w:val="21"/>
          <w:szCs w:val="21"/>
        </w:rPr>
        <w:t>– Hopwood Community Primary School</w:t>
      </w:r>
    </w:p>
    <w:p w14:paraId="2F9B426B" w14:textId="0B7F694B" w:rsidR="003A2F75" w:rsidRPr="000A0335" w:rsidRDefault="00056EBA" w:rsidP="003A2F75">
      <w:pPr>
        <w:ind w:left="1620"/>
        <w:rPr>
          <w:rFonts w:ascii="Calibri" w:eastAsia="Calibri" w:hAnsi="Calibri" w:cs="Calibri"/>
          <w:color w:val="444444"/>
          <w:sz w:val="21"/>
          <w:szCs w:val="21"/>
        </w:rPr>
      </w:pPr>
      <w:r w:rsidRPr="000A0335">
        <w:rPr>
          <w:rFonts w:ascii="Calibri" w:eastAsia="Calibri" w:hAnsi="Calibri" w:cs="Calibri"/>
          <w:color w:val="444444"/>
          <w:sz w:val="21"/>
          <w:szCs w:val="21"/>
        </w:rPr>
        <w:t xml:space="preserve">2001 – </w:t>
      </w:r>
      <w:r w:rsidR="003A2F75" w:rsidRPr="000A0335">
        <w:rPr>
          <w:rFonts w:ascii="Calibri" w:eastAsia="Calibri" w:hAnsi="Calibri" w:cs="Calibri"/>
          <w:color w:val="444444"/>
          <w:sz w:val="21"/>
          <w:szCs w:val="21"/>
        </w:rPr>
        <w:t>2003</w:t>
      </w:r>
    </w:p>
    <w:p w14:paraId="724FCF38" w14:textId="77777777" w:rsidR="00A9192E" w:rsidRDefault="00983043" w:rsidP="003A2F75">
      <w:pPr>
        <w:rPr>
          <w:rFonts w:ascii="Calibri" w:eastAsia="Calibri" w:hAnsi="Calibri" w:cs="Calibri"/>
          <w:color w:val="444444"/>
        </w:rPr>
      </w:pPr>
      <w:r>
        <w:rPr>
          <w:noProof/>
        </w:rPr>
        <w:drawing>
          <wp:inline distT="0" distB="0" distL="0" distR="0" wp14:anchorId="64953848" wp14:editId="4B9D1805">
            <wp:extent cx="6870700" cy="508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0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9B10" w14:textId="77777777" w:rsidR="003A2F75" w:rsidRPr="00977BDA" w:rsidRDefault="003A2F75" w:rsidP="00E90571">
      <w:pPr>
        <w:rPr>
          <w:rFonts w:ascii="Calibri" w:eastAsia="Calibri" w:hAnsi="Calibri" w:cs="Calibri"/>
          <w:color w:val="3D85C6"/>
          <w:sz w:val="10"/>
          <w:szCs w:val="10"/>
        </w:rPr>
      </w:pPr>
    </w:p>
    <w:p w14:paraId="3CC2C19A" w14:textId="1716E0A2" w:rsidR="00E90571" w:rsidRDefault="00FD3C36" w:rsidP="00E90571">
      <w:pPr>
        <w:rPr>
          <w:rFonts w:ascii="Calibri" w:eastAsia="Calibri" w:hAnsi="Calibri" w:cs="Calibri"/>
          <w:b/>
          <w:bCs/>
          <w:color w:val="444444"/>
        </w:rPr>
      </w:pPr>
      <w:r>
        <w:rPr>
          <w:rFonts w:ascii="Calibri" w:eastAsia="Calibri" w:hAnsi="Calibri" w:cs="Calibri"/>
          <w:color w:val="3D85C6"/>
        </w:rPr>
        <w:t>TESTIMON</w:t>
      </w:r>
      <w:r w:rsidR="00E90571">
        <w:rPr>
          <w:rFonts w:ascii="Calibri" w:eastAsia="Calibri" w:hAnsi="Calibri" w:cs="Calibri"/>
          <w:color w:val="3D85C6"/>
        </w:rPr>
        <w:t>IES</w:t>
      </w:r>
      <w:r w:rsidR="00A9192E">
        <w:rPr>
          <w:rFonts w:ascii="Calibri" w:eastAsia="Calibri" w:hAnsi="Calibri" w:cs="Calibri"/>
          <w:color w:val="3D85C6"/>
        </w:rPr>
        <w:t xml:space="preserve">   </w:t>
      </w:r>
      <w:proofErr w:type="spellStart"/>
      <w:r w:rsidR="001D76FA">
        <w:rPr>
          <w:rFonts w:ascii="Calibri" w:eastAsia="Calibri" w:hAnsi="Calibri" w:cs="Calibri"/>
          <w:b/>
          <w:bCs/>
          <w:color w:val="444444"/>
        </w:rPr>
        <w:t>Letterland</w:t>
      </w:r>
      <w:proofErr w:type="spellEnd"/>
      <w:r w:rsidR="00A9192E">
        <w:rPr>
          <w:rFonts w:ascii="Calibri" w:eastAsia="Calibri" w:hAnsi="Calibri" w:cs="Calibri"/>
          <w:color w:val="444444"/>
        </w:rPr>
        <w:t xml:space="preserve"> </w:t>
      </w:r>
      <w:r w:rsidR="00A9192E">
        <w:rPr>
          <w:rFonts w:ascii="Calibri" w:eastAsia="Calibri" w:hAnsi="Calibri" w:cs="Calibri"/>
          <w:b/>
          <w:bCs/>
          <w:color w:val="444444"/>
        </w:rPr>
        <w:t xml:space="preserve">– Proofreading </w:t>
      </w:r>
      <w:r w:rsidR="00464DC1">
        <w:rPr>
          <w:rFonts w:ascii="Calibri" w:eastAsia="Calibri" w:hAnsi="Calibri" w:cs="Calibri"/>
          <w:b/>
          <w:bCs/>
          <w:color w:val="444444"/>
        </w:rPr>
        <w:t>–</w:t>
      </w:r>
      <w:r w:rsidR="00AB3D84">
        <w:rPr>
          <w:rFonts w:ascii="Calibri" w:eastAsia="Calibri" w:hAnsi="Calibri" w:cs="Calibri"/>
          <w:b/>
          <w:bCs/>
          <w:color w:val="444444"/>
        </w:rPr>
        <w:t xml:space="preserve"> </w:t>
      </w:r>
      <w:r w:rsidR="0015462F">
        <w:rPr>
          <w:rFonts w:ascii="Calibri" w:eastAsia="Calibri" w:hAnsi="Calibri" w:cs="Calibri"/>
          <w:b/>
          <w:bCs/>
          <w:color w:val="444444"/>
        </w:rPr>
        <w:t>Teachers’</w:t>
      </w:r>
      <w:r w:rsidR="001D76FA">
        <w:rPr>
          <w:rFonts w:ascii="Calibri" w:eastAsia="Calibri" w:hAnsi="Calibri" w:cs="Calibri"/>
          <w:b/>
          <w:bCs/>
          <w:color w:val="444444"/>
        </w:rPr>
        <w:t xml:space="preserve"> Phonics Guide</w:t>
      </w:r>
      <w:r w:rsidR="00CD3EEE">
        <w:rPr>
          <w:rFonts w:ascii="Calibri" w:eastAsia="Calibri" w:hAnsi="Calibri" w:cs="Calibri"/>
          <w:b/>
          <w:bCs/>
          <w:color w:val="444444"/>
        </w:rPr>
        <w:t xml:space="preserve"> – Lisa Chapman</w:t>
      </w:r>
    </w:p>
    <w:p w14:paraId="168A167A" w14:textId="4C729A69" w:rsidR="001D76FA" w:rsidRPr="007E3929" w:rsidRDefault="0015462F" w:rsidP="001D76F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1D76FA" w:rsidRPr="007E3929">
        <w:rPr>
          <w:rFonts w:ascii="Calibri" w:hAnsi="Calibri" w:cs="Calibri"/>
        </w:rPr>
        <w:t xml:space="preserve">Alison did a great job on a recent </w:t>
      </w:r>
      <w:proofErr w:type="spellStart"/>
      <w:r w:rsidR="001D76FA" w:rsidRPr="007E3929">
        <w:rPr>
          <w:rFonts w:ascii="Calibri" w:hAnsi="Calibri" w:cs="Calibri"/>
        </w:rPr>
        <w:t>Letterland</w:t>
      </w:r>
      <w:proofErr w:type="spellEnd"/>
      <w:r w:rsidR="001D76FA" w:rsidRPr="007E3929">
        <w:rPr>
          <w:rFonts w:ascii="Calibri" w:hAnsi="Calibri" w:cs="Calibri"/>
        </w:rPr>
        <w:t xml:space="preserve"> publication. It was a real benefit that she was able to return work digitally. The process was speedy, clear and she made a number of excellent observations, corrections and suggestions to improve our publication. Many thanks.</w:t>
      </w:r>
      <w:r>
        <w:rPr>
          <w:rFonts w:ascii="Calibri" w:hAnsi="Calibri" w:cs="Calibri"/>
        </w:rPr>
        <w:t>”</w:t>
      </w:r>
      <w:r w:rsidR="001D76FA" w:rsidRPr="007E3929">
        <w:rPr>
          <w:rFonts w:ascii="Calibri" w:hAnsi="Calibri" w:cs="Calibri"/>
        </w:rPr>
        <w:t xml:space="preserve"> </w:t>
      </w:r>
    </w:p>
    <w:p w14:paraId="4A8CFE84" w14:textId="51977513" w:rsidR="00E90571" w:rsidRDefault="000C3CA1" w:rsidP="00E90571">
      <w:pPr>
        <w:ind w:left="720" w:firstLine="720"/>
        <w:rPr>
          <w:rFonts w:ascii="Calibri" w:hAnsi="Calibri"/>
        </w:rPr>
      </w:pPr>
      <w:r>
        <w:rPr>
          <w:rFonts w:ascii="Calibri" w:eastAsia="Calibri" w:hAnsi="Calibri" w:cs="Calibri"/>
          <w:b/>
          <w:bCs/>
          <w:color w:val="444444"/>
        </w:rPr>
        <w:t>Bloomsbury Education</w:t>
      </w:r>
      <w:r w:rsidR="00E90571">
        <w:rPr>
          <w:rFonts w:ascii="Calibri" w:eastAsia="Calibri" w:hAnsi="Calibri" w:cs="Calibri"/>
          <w:color w:val="444444"/>
        </w:rPr>
        <w:t xml:space="preserve"> </w:t>
      </w:r>
      <w:r w:rsidR="00E90571">
        <w:rPr>
          <w:rFonts w:ascii="Calibri" w:eastAsia="Calibri" w:hAnsi="Calibri" w:cs="Calibri"/>
          <w:b/>
          <w:bCs/>
          <w:color w:val="444444"/>
        </w:rPr>
        <w:t xml:space="preserve">– Proofreading </w:t>
      </w:r>
      <w:r w:rsidR="00557125">
        <w:rPr>
          <w:rFonts w:ascii="Calibri" w:eastAsia="Calibri" w:hAnsi="Calibri" w:cs="Calibri"/>
          <w:b/>
          <w:bCs/>
          <w:color w:val="444444"/>
        </w:rPr>
        <w:t>–</w:t>
      </w:r>
      <w:r w:rsidR="00E90571">
        <w:rPr>
          <w:rFonts w:ascii="Calibri" w:eastAsia="Calibri" w:hAnsi="Calibri" w:cs="Calibri"/>
          <w:b/>
          <w:bCs/>
          <w:color w:val="444444"/>
        </w:rPr>
        <w:t xml:space="preserve"> </w:t>
      </w:r>
      <w:r>
        <w:rPr>
          <w:rFonts w:ascii="Calibri" w:eastAsia="Calibri" w:hAnsi="Calibri" w:cs="Calibri"/>
          <w:b/>
          <w:bCs/>
          <w:color w:val="444444"/>
        </w:rPr>
        <w:t>Maths Mastery – KS1 and KS2</w:t>
      </w:r>
      <w:r w:rsidR="00CD3EEE">
        <w:rPr>
          <w:rFonts w:ascii="Calibri" w:eastAsia="Calibri" w:hAnsi="Calibri" w:cs="Calibri"/>
          <w:b/>
          <w:bCs/>
          <w:color w:val="444444"/>
        </w:rPr>
        <w:t xml:space="preserve"> – Sarah Jacobs</w:t>
      </w:r>
    </w:p>
    <w:p w14:paraId="1E0CF0A3" w14:textId="11A84F25" w:rsidR="00A9192E" w:rsidRDefault="0015462F" w:rsidP="00E90571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E90571" w:rsidRPr="00E90571">
        <w:rPr>
          <w:rFonts w:ascii="Calibri" w:hAnsi="Calibri" w:cs="Calibri"/>
        </w:rPr>
        <w:t xml:space="preserve">I </w:t>
      </w:r>
      <w:r w:rsidR="000C3CA1">
        <w:rPr>
          <w:rFonts w:ascii="Calibri" w:hAnsi="Calibri" w:cs="Calibri"/>
        </w:rPr>
        <w:t>thought you did a very thorough job</w:t>
      </w:r>
      <w:r>
        <w:rPr>
          <w:rFonts w:ascii="Calibri" w:hAnsi="Calibri" w:cs="Calibri"/>
        </w:rPr>
        <w:t>,</w:t>
      </w:r>
      <w:r w:rsidR="000C3CA1">
        <w:rPr>
          <w:rFonts w:ascii="Calibri" w:hAnsi="Calibri" w:cs="Calibri"/>
        </w:rPr>
        <w:t xml:space="preserve"> and your mark-up was very clear. So thank you! Your mark-up is just as thorough as for the last book, and the queries you added are really helpful. </w:t>
      </w:r>
      <w:r>
        <w:rPr>
          <w:rFonts w:ascii="Calibri" w:hAnsi="Calibri" w:cs="Calibri"/>
        </w:rPr>
        <w:t>I’m</w:t>
      </w:r>
      <w:r w:rsidR="000C3CA1">
        <w:rPr>
          <w:rFonts w:ascii="Calibri" w:hAnsi="Calibri" w:cs="Calibri"/>
        </w:rPr>
        <w:t xml:space="preserve"> especially grateful for your suggestions for small improvements to t</w:t>
      </w:r>
      <w:r>
        <w:rPr>
          <w:rFonts w:ascii="Calibri" w:hAnsi="Calibri" w:cs="Calibri"/>
        </w:rPr>
        <w:t>he</w:t>
      </w:r>
      <w:r w:rsidR="000C3CA1">
        <w:rPr>
          <w:rFonts w:ascii="Calibri" w:hAnsi="Calibri" w:cs="Calibri"/>
        </w:rPr>
        <w:t xml:space="preserve"> artwork</w:t>
      </w:r>
      <w:r w:rsidR="00C20BE6">
        <w:rPr>
          <w:rFonts w:ascii="Calibri" w:hAnsi="Calibri" w:cs="Calibri"/>
        </w:rPr>
        <w:t xml:space="preserve"> and</w:t>
      </w:r>
      <w:r w:rsidR="000C3CA1">
        <w:rPr>
          <w:rFonts w:ascii="Calibri" w:hAnsi="Calibri" w:cs="Calibri"/>
        </w:rPr>
        <w:t xml:space="preserve"> vocab</w:t>
      </w:r>
      <w:r w:rsidR="00C20BE6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</w:p>
    <w:p w14:paraId="71785928" w14:textId="2F0A6608" w:rsidR="004357B5" w:rsidRDefault="00400702" w:rsidP="00E90571">
      <w:pPr>
        <w:ind w:left="1440"/>
        <w:rPr>
          <w:rFonts w:ascii="Calibri" w:eastAsia="Calibri" w:hAnsi="Calibri" w:cs="Calibri"/>
          <w:b/>
          <w:bCs/>
          <w:color w:val="444444"/>
        </w:rPr>
      </w:pPr>
      <w:r>
        <w:rPr>
          <w:rFonts w:ascii="Calibri" w:eastAsia="Calibri" w:hAnsi="Calibri" w:cs="Calibri"/>
          <w:b/>
          <w:bCs/>
          <w:color w:val="444444"/>
        </w:rPr>
        <w:t>Watkins Publishing</w:t>
      </w:r>
      <w:r w:rsidR="004357B5">
        <w:rPr>
          <w:rFonts w:ascii="Calibri" w:eastAsia="Calibri" w:hAnsi="Calibri" w:cs="Calibri"/>
          <w:color w:val="444444"/>
        </w:rPr>
        <w:t xml:space="preserve"> </w:t>
      </w:r>
      <w:r w:rsidR="004357B5">
        <w:rPr>
          <w:rFonts w:ascii="Calibri" w:eastAsia="Calibri" w:hAnsi="Calibri" w:cs="Calibri"/>
          <w:b/>
          <w:bCs/>
          <w:color w:val="444444"/>
        </w:rPr>
        <w:t xml:space="preserve">– Proofreading </w:t>
      </w:r>
      <w:r w:rsidR="00557125">
        <w:rPr>
          <w:rFonts w:ascii="Calibri" w:eastAsia="Calibri" w:hAnsi="Calibri" w:cs="Calibri"/>
          <w:b/>
          <w:bCs/>
          <w:color w:val="444444"/>
        </w:rPr>
        <w:t>–</w:t>
      </w:r>
      <w:r w:rsidR="004357B5">
        <w:rPr>
          <w:rFonts w:ascii="Calibri" w:eastAsia="Calibri" w:hAnsi="Calibri" w:cs="Calibri"/>
          <w:b/>
          <w:bCs/>
          <w:color w:val="444444"/>
        </w:rPr>
        <w:t xml:space="preserve"> </w:t>
      </w:r>
      <w:r>
        <w:rPr>
          <w:rFonts w:ascii="Calibri" w:eastAsia="Calibri" w:hAnsi="Calibri" w:cs="Calibri"/>
          <w:b/>
          <w:bCs/>
          <w:color w:val="444444"/>
        </w:rPr>
        <w:t xml:space="preserve">Non-fiction </w:t>
      </w:r>
      <w:r w:rsidRPr="00CD3EEE">
        <w:rPr>
          <w:rFonts w:ascii="Calibri" w:eastAsia="Calibri" w:hAnsi="Calibri" w:cs="Calibri"/>
          <w:b/>
          <w:bCs/>
          <w:color w:val="444444"/>
        </w:rPr>
        <w:t>book</w:t>
      </w:r>
      <w:r w:rsidR="00557125">
        <w:rPr>
          <w:rFonts w:ascii="Calibri" w:eastAsia="Calibri" w:hAnsi="Calibri" w:cs="Calibri"/>
          <w:b/>
          <w:bCs/>
          <w:color w:val="444444"/>
        </w:rPr>
        <w:t xml:space="preserve"> – Alex Schmidt</w:t>
      </w:r>
    </w:p>
    <w:p w14:paraId="4ADBD4BF" w14:textId="77777777" w:rsidR="00844D4F" w:rsidRDefault="0015462F" w:rsidP="00400702">
      <w:pPr>
        <w:ind w:left="1622" w:hanging="18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400702" w:rsidRPr="00400702">
        <w:rPr>
          <w:rFonts w:ascii="Calibri" w:hAnsi="Calibri" w:cs="Calibri"/>
          <w:color w:val="000000"/>
        </w:rPr>
        <w:t xml:space="preserve">Alison is attentive to details and adapted well to using our house style. The PDF was flagged </w:t>
      </w:r>
    </w:p>
    <w:p w14:paraId="60B27ACC" w14:textId="77777777" w:rsidR="00844D4F" w:rsidRDefault="00400702" w:rsidP="00400702">
      <w:pPr>
        <w:ind w:left="1622" w:hanging="182"/>
        <w:rPr>
          <w:rFonts w:ascii="Calibri" w:hAnsi="Calibri" w:cs="Calibri"/>
          <w:color w:val="000000"/>
        </w:rPr>
      </w:pPr>
      <w:r w:rsidRPr="00400702">
        <w:rPr>
          <w:rFonts w:ascii="Calibri" w:hAnsi="Calibri" w:cs="Calibri"/>
          <w:color w:val="000000"/>
        </w:rPr>
        <w:t>cleanly</w:t>
      </w:r>
      <w:r w:rsidR="0015462F">
        <w:rPr>
          <w:rFonts w:ascii="Calibri" w:hAnsi="Calibri" w:cs="Calibri"/>
          <w:color w:val="000000"/>
        </w:rPr>
        <w:t>,</w:t>
      </w:r>
      <w:r w:rsidRPr="00400702">
        <w:rPr>
          <w:rFonts w:ascii="Calibri" w:hAnsi="Calibri" w:cs="Calibri"/>
          <w:color w:val="000000"/>
        </w:rPr>
        <w:t xml:space="preserve"> and all her notes were easy to understand. Everything was returned on schedule</w:t>
      </w:r>
      <w:r w:rsidR="0015462F">
        <w:rPr>
          <w:rFonts w:ascii="Calibri" w:hAnsi="Calibri" w:cs="Calibri"/>
          <w:color w:val="000000"/>
        </w:rPr>
        <w:t>,</w:t>
      </w:r>
      <w:r w:rsidRPr="00400702">
        <w:rPr>
          <w:rFonts w:ascii="Calibri" w:hAnsi="Calibri" w:cs="Calibri"/>
          <w:color w:val="000000"/>
        </w:rPr>
        <w:t xml:space="preserve"> and she </w:t>
      </w:r>
    </w:p>
    <w:p w14:paraId="2753E82B" w14:textId="77777777" w:rsidR="00844D4F" w:rsidRDefault="00400702" w:rsidP="00400702">
      <w:pPr>
        <w:ind w:left="1622" w:hanging="182"/>
        <w:rPr>
          <w:rFonts w:ascii="Calibri" w:hAnsi="Calibri" w:cs="Calibri"/>
          <w:color w:val="000000"/>
        </w:rPr>
      </w:pPr>
      <w:r w:rsidRPr="00400702">
        <w:rPr>
          <w:rFonts w:ascii="Calibri" w:hAnsi="Calibri" w:cs="Calibri"/>
          <w:color w:val="000000"/>
        </w:rPr>
        <w:t xml:space="preserve">was always prompt in responding to queries. Overall I am very pleased with her work and </w:t>
      </w:r>
    </w:p>
    <w:p w14:paraId="3101395C" w14:textId="3A1DE12A" w:rsidR="00400702" w:rsidRPr="00400702" w:rsidRDefault="00400702" w:rsidP="00400702">
      <w:pPr>
        <w:ind w:left="1622" w:hanging="182"/>
        <w:rPr>
          <w:rFonts w:ascii="Calibri" w:hAnsi="Calibri" w:cs="Calibri"/>
          <w:color w:val="000000"/>
        </w:rPr>
      </w:pPr>
      <w:r w:rsidRPr="00400702">
        <w:rPr>
          <w:rFonts w:ascii="Calibri" w:hAnsi="Calibri" w:cs="Calibri"/>
          <w:color w:val="000000"/>
        </w:rPr>
        <w:t>anticipate using her for future projects.</w:t>
      </w:r>
      <w:r w:rsidR="0015462F">
        <w:rPr>
          <w:rFonts w:ascii="Calibri" w:hAnsi="Calibri" w:cs="Calibri"/>
          <w:color w:val="000000"/>
        </w:rPr>
        <w:t>”</w:t>
      </w:r>
      <w:r w:rsidR="00CD3EEE">
        <w:rPr>
          <w:rFonts w:ascii="Calibri" w:hAnsi="Calibri" w:cs="Calibri"/>
          <w:color w:val="000000"/>
        </w:rPr>
        <w:t xml:space="preserve"> </w:t>
      </w:r>
    </w:p>
    <w:p w14:paraId="17025292" w14:textId="77777777" w:rsidR="00A9192E" w:rsidRDefault="00983043" w:rsidP="00400702">
      <w:pPr>
        <w:ind w:left="1622" w:hanging="1622"/>
        <w:rPr>
          <w:rFonts w:ascii="Calibri" w:eastAsia="Calibri" w:hAnsi="Calibri" w:cs="Calibri"/>
          <w:color w:val="3D85C6"/>
        </w:rPr>
      </w:pPr>
      <w:r>
        <w:rPr>
          <w:noProof/>
        </w:rPr>
        <w:drawing>
          <wp:inline distT="0" distB="0" distL="0" distR="0" wp14:anchorId="64AF46F0" wp14:editId="33415E33">
            <wp:extent cx="6870700" cy="508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0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E0CB" w14:textId="110F8079" w:rsidR="00EC03A1" w:rsidRPr="008C1640" w:rsidRDefault="00EC03A1" w:rsidP="00EC03A1">
      <w:pPr>
        <w:ind w:left="1622" w:hanging="1622"/>
        <w:rPr>
          <w:rFonts w:ascii="Calibri" w:eastAsia="Calibri" w:hAnsi="Calibri" w:cs="Calibri"/>
          <w:b/>
          <w:bCs/>
          <w:color w:val="444444"/>
          <w:sz w:val="21"/>
          <w:szCs w:val="21"/>
        </w:rPr>
      </w:pPr>
      <w:r>
        <w:rPr>
          <w:rFonts w:ascii="Calibri" w:eastAsia="Calibri" w:hAnsi="Calibri" w:cs="Calibri"/>
          <w:color w:val="3D85C6"/>
        </w:rPr>
        <w:t>REFEREES</w:t>
      </w:r>
      <w:r>
        <w:rPr>
          <w:rFonts w:ascii="Calibri" w:eastAsia="Calibri" w:hAnsi="Calibri" w:cs="Calibri"/>
          <w:color w:val="3D85C6"/>
        </w:rPr>
        <w:tab/>
      </w:r>
      <w:r w:rsidR="000F7342">
        <w:rPr>
          <w:rFonts w:ascii="Calibri" w:eastAsia="Calibri" w:hAnsi="Calibri" w:cs="Calibri"/>
          <w:b/>
          <w:bCs/>
          <w:color w:val="444444"/>
          <w:sz w:val="21"/>
          <w:szCs w:val="21"/>
        </w:rPr>
        <w:t>Sarah Jacobs</w:t>
      </w:r>
      <w:r w:rsidR="00795FA9" w:rsidRPr="008C1640">
        <w:rPr>
          <w:rFonts w:ascii="Calibri" w:eastAsia="Calibri" w:hAnsi="Calibri" w:cs="Calibri"/>
          <w:b/>
          <w:bCs/>
          <w:color w:val="444444"/>
          <w:sz w:val="21"/>
          <w:szCs w:val="21"/>
        </w:rPr>
        <w:tab/>
      </w:r>
      <w:r w:rsidR="00795FA9" w:rsidRPr="008C1640">
        <w:rPr>
          <w:rFonts w:ascii="Calibri" w:eastAsia="Calibri" w:hAnsi="Calibri" w:cs="Calibri"/>
          <w:b/>
          <w:bCs/>
          <w:color w:val="444444"/>
          <w:sz w:val="21"/>
          <w:szCs w:val="21"/>
        </w:rPr>
        <w:tab/>
      </w:r>
      <w:r w:rsidR="00795FA9" w:rsidRPr="008C1640">
        <w:rPr>
          <w:rFonts w:ascii="Calibri" w:eastAsia="Calibri" w:hAnsi="Calibri" w:cs="Calibri"/>
          <w:b/>
          <w:bCs/>
          <w:color w:val="444444"/>
          <w:sz w:val="21"/>
          <w:szCs w:val="21"/>
        </w:rPr>
        <w:tab/>
      </w:r>
      <w:r w:rsidR="00795FA9" w:rsidRPr="008C1640">
        <w:rPr>
          <w:rFonts w:ascii="Calibri" w:eastAsia="Calibri" w:hAnsi="Calibri" w:cs="Calibri"/>
          <w:b/>
          <w:bCs/>
          <w:color w:val="444444"/>
          <w:sz w:val="21"/>
          <w:szCs w:val="21"/>
        </w:rPr>
        <w:tab/>
      </w:r>
      <w:r w:rsidR="00411F9D">
        <w:rPr>
          <w:rFonts w:ascii="Calibri" w:eastAsia="Calibri" w:hAnsi="Calibri" w:cs="Calibri"/>
          <w:b/>
          <w:bCs/>
          <w:color w:val="444444"/>
          <w:sz w:val="21"/>
          <w:szCs w:val="21"/>
        </w:rPr>
        <w:t xml:space="preserve">                                                            </w:t>
      </w:r>
      <w:r w:rsidR="000F7342">
        <w:rPr>
          <w:rFonts w:ascii="Calibri" w:eastAsia="Calibri" w:hAnsi="Calibri" w:cs="Calibri"/>
          <w:b/>
          <w:bCs/>
          <w:color w:val="444444"/>
          <w:sz w:val="21"/>
          <w:szCs w:val="21"/>
        </w:rPr>
        <w:t>Rebecca Durose-Croft</w:t>
      </w:r>
    </w:p>
    <w:p w14:paraId="06BE7D81" w14:textId="02CFF3E2" w:rsidR="00EC538A" w:rsidRPr="008C1640" w:rsidRDefault="000F7342" w:rsidP="000F7342">
      <w:pPr>
        <w:rPr>
          <w:rFonts w:ascii="Calibri" w:eastAsia="Calibri" w:hAnsi="Calibri" w:cs="Calibri"/>
          <w:color w:val="666666"/>
          <w:sz w:val="21"/>
          <w:szCs w:val="21"/>
        </w:rPr>
      </w:pPr>
      <w:r>
        <w:rPr>
          <w:rFonts w:ascii="Calibri" w:eastAsia="Calibri" w:hAnsi="Calibri" w:cs="Calibri"/>
          <w:color w:val="3D85C6"/>
          <w:sz w:val="21"/>
          <w:szCs w:val="21"/>
        </w:rPr>
        <w:t xml:space="preserve">                                  </w:t>
      </w:r>
      <w:r w:rsidR="00EC03A1" w:rsidRPr="008C1640">
        <w:rPr>
          <w:rFonts w:ascii="Calibri" w:eastAsia="Calibri" w:hAnsi="Calibri" w:cs="Calibri"/>
          <w:color w:val="3D85C6"/>
          <w:sz w:val="21"/>
          <w:szCs w:val="21"/>
        </w:rPr>
        <w:tab/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Bloomsbury Education </w:t>
      </w:r>
      <w:r w:rsidR="00FB2CDC" w:rsidRPr="008C1640">
        <w:rPr>
          <w:rFonts w:ascii="Calibri" w:eastAsia="Calibri" w:hAnsi="Calibri" w:cs="Calibri"/>
          <w:color w:val="666666"/>
          <w:sz w:val="21"/>
          <w:szCs w:val="21"/>
        </w:rPr>
        <w:tab/>
      </w:r>
      <w:r w:rsidR="00411F9D" w:rsidRPr="000F7342"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                    </w:t>
      </w:r>
      <w:r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</w:t>
      </w:r>
      <w:r w:rsidR="00411F9D" w:rsidRPr="000F7342"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 </w:t>
      </w:r>
      <w:r w:rsidR="00D0433E" w:rsidRPr="000F7342"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</w:t>
      </w:r>
      <w:r w:rsidRPr="000F7342"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      </w:t>
      </w:r>
      <w:r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        </w:t>
      </w:r>
      <w:r w:rsidRPr="000F7342">
        <w:rPr>
          <w:rFonts w:asciiTheme="minorHAnsi" w:eastAsia="Calibri" w:hAnsiTheme="minorHAnsi" w:cstheme="minorHAnsi"/>
          <w:color w:val="666666"/>
          <w:sz w:val="21"/>
          <w:szCs w:val="21"/>
        </w:rPr>
        <w:t xml:space="preserve"> </w:t>
      </w:r>
      <w:r w:rsidRPr="000F734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Durose-Croft Editorial Ltd</w:t>
      </w:r>
    </w:p>
    <w:p w14:paraId="54E1625A" w14:textId="66FC6262" w:rsidR="00EC03A1" w:rsidRPr="008C1640" w:rsidRDefault="000F7342" w:rsidP="000F7342">
      <w:pPr>
        <w:rPr>
          <w:rFonts w:ascii="Calibri" w:eastAsia="Calibri" w:hAnsi="Calibri" w:cs="Calibri"/>
          <w:color w:val="666666"/>
          <w:sz w:val="21"/>
          <w:szCs w:val="21"/>
        </w:rPr>
      </w:pPr>
      <w:r>
        <w:rPr>
          <w:rFonts w:ascii="Calibri" w:eastAsia="Calibri" w:hAnsi="Calibri" w:cs="Calibri"/>
          <w:color w:val="666666"/>
          <w:sz w:val="21"/>
          <w:szCs w:val="21"/>
        </w:rPr>
        <w:t xml:space="preserve">                                  </w:t>
      </w:r>
      <w:r w:rsidR="00EC538A" w:rsidRPr="008C1640">
        <w:rPr>
          <w:rFonts w:ascii="Calibri" w:eastAsia="Calibri" w:hAnsi="Calibri" w:cs="Calibri"/>
          <w:color w:val="666666"/>
          <w:sz w:val="21"/>
          <w:szCs w:val="21"/>
        </w:rPr>
        <w:tab/>
      </w:r>
      <w:r w:rsidR="00EC03A1" w:rsidRPr="008C1640">
        <w:rPr>
          <w:rFonts w:ascii="Calibri" w:eastAsia="Calibri" w:hAnsi="Calibri" w:cs="Calibri"/>
          <w:color w:val="666666"/>
          <w:sz w:val="21"/>
          <w:szCs w:val="21"/>
        </w:rPr>
        <w:t>E</w:t>
      </w:r>
      <w:r w:rsidR="00C5699E" w:rsidRPr="008C1640">
        <w:rPr>
          <w:rFonts w:ascii="Calibri" w:eastAsia="Calibri" w:hAnsi="Calibri" w:cs="Calibri"/>
          <w:color w:val="666666"/>
          <w:sz w:val="21"/>
          <w:szCs w:val="21"/>
        </w:rPr>
        <w:t>-</w:t>
      </w:r>
      <w:r w:rsidR="00EC03A1" w:rsidRPr="008C1640">
        <w:rPr>
          <w:rFonts w:ascii="Calibri" w:eastAsia="Calibri" w:hAnsi="Calibri" w:cs="Calibri"/>
          <w:color w:val="666666"/>
          <w:sz w:val="21"/>
          <w:szCs w:val="21"/>
        </w:rPr>
        <w:t xml:space="preserve">mail: </w:t>
      </w:r>
      <w:hyperlink r:id="rId13" w:history="1">
        <w:r w:rsidRPr="0004208C">
          <w:rPr>
            <w:rStyle w:val="Hyperlink"/>
            <w:rFonts w:ascii="Calibri" w:hAnsi="Calibri" w:cs="Calibri"/>
            <w:sz w:val="21"/>
            <w:szCs w:val="21"/>
            <w:shd w:val="clear" w:color="auto" w:fill="FFFFFF"/>
          </w:rPr>
          <w:t>Sarah.Jacobs@bloomsbury.com</w:t>
        </w:r>
      </w:hyperlink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   </w:t>
      </w:r>
      <w:r w:rsidR="00411F9D">
        <w:rPr>
          <w:rFonts w:ascii="Calibri" w:eastAsia="Calibri" w:hAnsi="Calibri" w:cs="Calibri"/>
          <w:color w:val="666666"/>
          <w:sz w:val="21"/>
          <w:szCs w:val="21"/>
        </w:rPr>
        <w:t xml:space="preserve">        </w:t>
      </w:r>
      <w:r w:rsidR="00D0433E">
        <w:rPr>
          <w:rFonts w:ascii="Calibri" w:eastAsia="Calibri" w:hAnsi="Calibri" w:cs="Calibri"/>
          <w:color w:val="666666"/>
          <w:sz w:val="21"/>
          <w:szCs w:val="21"/>
        </w:rPr>
        <w:t xml:space="preserve"> </w:t>
      </w:r>
      <w:r w:rsidR="00EC03A1" w:rsidRPr="008C1640">
        <w:rPr>
          <w:rFonts w:ascii="Calibri" w:eastAsia="Calibri" w:hAnsi="Calibri" w:cs="Calibri"/>
          <w:color w:val="666666"/>
          <w:sz w:val="21"/>
          <w:szCs w:val="21"/>
        </w:rPr>
        <w:t>E</w:t>
      </w:r>
      <w:r w:rsidR="00C5699E" w:rsidRPr="008C1640">
        <w:rPr>
          <w:rFonts w:ascii="Calibri" w:eastAsia="Calibri" w:hAnsi="Calibri" w:cs="Calibri"/>
          <w:color w:val="666666"/>
          <w:sz w:val="21"/>
          <w:szCs w:val="21"/>
        </w:rPr>
        <w:t>-</w:t>
      </w:r>
      <w:r w:rsidR="00EC03A1" w:rsidRPr="008C1640">
        <w:rPr>
          <w:rFonts w:ascii="Calibri" w:eastAsia="Calibri" w:hAnsi="Calibri" w:cs="Calibri"/>
          <w:color w:val="666666"/>
          <w:sz w:val="21"/>
          <w:szCs w:val="21"/>
        </w:rPr>
        <w:t>mail:</w:t>
      </w:r>
      <w:r w:rsidRPr="000F7342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hyperlink r:id="rId14" w:history="1">
        <w:r w:rsidRPr="000F7342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</w:rPr>
          <w:t>rebecca@dceditorial.co.uk</w:t>
        </w:r>
      </w:hyperlink>
    </w:p>
    <w:sectPr w:rsidR="00EC03A1" w:rsidRPr="008C1640" w:rsidSect="0083293E">
      <w:pgSz w:w="12240" w:h="15840"/>
      <w:pgMar w:top="0" w:right="527" w:bottom="284" w:left="53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57A0B" w14:textId="77777777" w:rsidR="00C024CE" w:rsidRDefault="00C024CE" w:rsidP="001A69B7">
      <w:r>
        <w:separator/>
      </w:r>
    </w:p>
  </w:endnote>
  <w:endnote w:type="continuationSeparator" w:id="0">
    <w:p w14:paraId="45B1DD04" w14:textId="77777777" w:rsidR="00C024CE" w:rsidRDefault="00C024CE" w:rsidP="001A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B997" w14:textId="7423DDF4" w:rsidR="00FA1A3A" w:rsidRDefault="00FA1A3A" w:rsidP="00C049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E923" w14:textId="77777777" w:rsidR="00C024CE" w:rsidRDefault="00C024CE" w:rsidP="001A69B7">
      <w:r>
        <w:separator/>
      </w:r>
    </w:p>
  </w:footnote>
  <w:footnote w:type="continuationSeparator" w:id="0">
    <w:p w14:paraId="565AC445" w14:textId="77777777" w:rsidR="00C024CE" w:rsidRDefault="00C024CE" w:rsidP="001A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5E2"/>
    <w:multiLevelType w:val="hybridMultilevel"/>
    <w:tmpl w:val="43E4168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1EF5042"/>
    <w:multiLevelType w:val="hybridMultilevel"/>
    <w:tmpl w:val="DFB2297A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C984D59"/>
    <w:multiLevelType w:val="hybridMultilevel"/>
    <w:tmpl w:val="3A0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72A"/>
    <w:multiLevelType w:val="hybridMultilevel"/>
    <w:tmpl w:val="643CC4E4"/>
    <w:lvl w:ilvl="0" w:tplc="1746364C">
      <w:start w:val="2007"/>
      <w:numFmt w:val="decimal"/>
      <w:lvlText w:val="%1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F0A4998"/>
    <w:multiLevelType w:val="hybridMultilevel"/>
    <w:tmpl w:val="187803A4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407B6527"/>
    <w:multiLevelType w:val="hybridMultilevel"/>
    <w:tmpl w:val="B842622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D410252"/>
    <w:multiLevelType w:val="hybridMultilevel"/>
    <w:tmpl w:val="22987EE6"/>
    <w:lvl w:ilvl="0" w:tplc="A9B8726C">
      <w:start w:val="2017"/>
      <w:numFmt w:val="decimal"/>
      <w:lvlText w:val="%1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D6D056A"/>
    <w:multiLevelType w:val="hybridMultilevel"/>
    <w:tmpl w:val="C90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3299"/>
    <w:multiLevelType w:val="hybridMultilevel"/>
    <w:tmpl w:val="8EB40E42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54FD3E4E"/>
    <w:multiLevelType w:val="hybridMultilevel"/>
    <w:tmpl w:val="6F66231C"/>
    <w:lvl w:ilvl="0" w:tplc="E7AEAEC0">
      <w:start w:val="2004"/>
      <w:numFmt w:val="decimal"/>
      <w:lvlText w:val="%1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65FA6FED"/>
    <w:multiLevelType w:val="hybridMultilevel"/>
    <w:tmpl w:val="B47EC782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1" w15:restartNumberingAfterBreak="0">
    <w:nsid w:val="6B8642B4"/>
    <w:multiLevelType w:val="hybridMultilevel"/>
    <w:tmpl w:val="A752968C"/>
    <w:lvl w:ilvl="0" w:tplc="8306DD56">
      <w:start w:val="2019"/>
      <w:numFmt w:val="decimal"/>
      <w:lvlText w:val="%1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40F353E"/>
    <w:multiLevelType w:val="hybridMultilevel"/>
    <w:tmpl w:val="8E62F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38"/>
    <w:rsid w:val="00000DEE"/>
    <w:rsid w:val="00005F95"/>
    <w:rsid w:val="00020D10"/>
    <w:rsid w:val="0004151A"/>
    <w:rsid w:val="0004337D"/>
    <w:rsid w:val="00056EBA"/>
    <w:rsid w:val="0006136C"/>
    <w:rsid w:val="0006486B"/>
    <w:rsid w:val="00067573"/>
    <w:rsid w:val="0009477B"/>
    <w:rsid w:val="000A0335"/>
    <w:rsid w:val="000C3CA1"/>
    <w:rsid w:val="000C4375"/>
    <w:rsid w:val="000C7117"/>
    <w:rsid w:val="000D04E7"/>
    <w:rsid w:val="000E048B"/>
    <w:rsid w:val="000F7342"/>
    <w:rsid w:val="00101FF9"/>
    <w:rsid w:val="00102713"/>
    <w:rsid w:val="001056BC"/>
    <w:rsid w:val="001076D0"/>
    <w:rsid w:val="001106F4"/>
    <w:rsid w:val="00111DEF"/>
    <w:rsid w:val="00114F77"/>
    <w:rsid w:val="001233C7"/>
    <w:rsid w:val="0012666C"/>
    <w:rsid w:val="00152F72"/>
    <w:rsid w:val="0015462F"/>
    <w:rsid w:val="00174042"/>
    <w:rsid w:val="001742F9"/>
    <w:rsid w:val="00174D47"/>
    <w:rsid w:val="00196EEA"/>
    <w:rsid w:val="001A27A5"/>
    <w:rsid w:val="001A69B7"/>
    <w:rsid w:val="001C0F2F"/>
    <w:rsid w:val="001D0497"/>
    <w:rsid w:val="001D76FA"/>
    <w:rsid w:val="001F09BE"/>
    <w:rsid w:val="001F44DA"/>
    <w:rsid w:val="00216CFA"/>
    <w:rsid w:val="002273BB"/>
    <w:rsid w:val="00233A31"/>
    <w:rsid w:val="00236500"/>
    <w:rsid w:val="002506A1"/>
    <w:rsid w:val="0025101A"/>
    <w:rsid w:val="00257B76"/>
    <w:rsid w:val="002718D4"/>
    <w:rsid w:val="0028790B"/>
    <w:rsid w:val="002A2616"/>
    <w:rsid w:val="00330BD3"/>
    <w:rsid w:val="003A2F75"/>
    <w:rsid w:val="003C6DC4"/>
    <w:rsid w:val="003E37E7"/>
    <w:rsid w:val="003E3D06"/>
    <w:rsid w:val="003E6DD0"/>
    <w:rsid w:val="004003C7"/>
    <w:rsid w:val="00400702"/>
    <w:rsid w:val="00404EFE"/>
    <w:rsid w:val="00411F9D"/>
    <w:rsid w:val="00427F08"/>
    <w:rsid w:val="004357B5"/>
    <w:rsid w:val="004413CB"/>
    <w:rsid w:val="00464DA0"/>
    <w:rsid w:val="00464DC1"/>
    <w:rsid w:val="00465EFE"/>
    <w:rsid w:val="00467E07"/>
    <w:rsid w:val="00481DF9"/>
    <w:rsid w:val="004977E9"/>
    <w:rsid w:val="004A20BD"/>
    <w:rsid w:val="004A655A"/>
    <w:rsid w:val="004B19E0"/>
    <w:rsid w:val="004B4A53"/>
    <w:rsid w:val="004C66F4"/>
    <w:rsid w:val="004D38A6"/>
    <w:rsid w:val="004E72F5"/>
    <w:rsid w:val="004F04D3"/>
    <w:rsid w:val="004F13B7"/>
    <w:rsid w:val="00557125"/>
    <w:rsid w:val="00564BB0"/>
    <w:rsid w:val="00574378"/>
    <w:rsid w:val="005860B1"/>
    <w:rsid w:val="005A1C35"/>
    <w:rsid w:val="005B2903"/>
    <w:rsid w:val="005C5161"/>
    <w:rsid w:val="005D0FB7"/>
    <w:rsid w:val="00601AD3"/>
    <w:rsid w:val="0061688E"/>
    <w:rsid w:val="00622CA5"/>
    <w:rsid w:val="006602F2"/>
    <w:rsid w:val="00674700"/>
    <w:rsid w:val="0068580D"/>
    <w:rsid w:val="00695199"/>
    <w:rsid w:val="006B7436"/>
    <w:rsid w:val="006D579F"/>
    <w:rsid w:val="006D5D7D"/>
    <w:rsid w:val="0071358D"/>
    <w:rsid w:val="00724D6D"/>
    <w:rsid w:val="007271A3"/>
    <w:rsid w:val="00735EB0"/>
    <w:rsid w:val="0075196D"/>
    <w:rsid w:val="00751D74"/>
    <w:rsid w:val="00752083"/>
    <w:rsid w:val="00754849"/>
    <w:rsid w:val="00792ED2"/>
    <w:rsid w:val="00795FA9"/>
    <w:rsid w:val="007C4858"/>
    <w:rsid w:val="007C7EF5"/>
    <w:rsid w:val="007D2207"/>
    <w:rsid w:val="007E3929"/>
    <w:rsid w:val="007F1AA0"/>
    <w:rsid w:val="0083293E"/>
    <w:rsid w:val="00844D4F"/>
    <w:rsid w:val="00867B07"/>
    <w:rsid w:val="0087144D"/>
    <w:rsid w:val="00871945"/>
    <w:rsid w:val="008C1640"/>
    <w:rsid w:val="008D1AEA"/>
    <w:rsid w:val="008D673F"/>
    <w:rsid w:val="008D7884"/>
    <w:rsid w:val="008E4FC6"/>
    <w:rsid w:val="00936179"/>
    <w:rsid w:val="0095190B"/>
    <w:rsid w:val="00962072"/>
    <w:rsid w:val="009625CB"/>
    <w:rsid w:val="009673F6"/>
    <w:rsid w:val="009711E1"/>
    <w:rsid w:val="00977BDA"/>
    <w:rsid w:val="00980C48"/>
    <w:rsid w:val="00983043"/>
    <w:rsid w:val="00990378"/>
    <w:rsid w:val="00992813"/>
    <w:rsid w:val="009B4B8C"/>
    <w:rsid w:val="00A17B7D"/>
    <w:rsid w:val="00A41B07"/>
    <w:rsid w:val="00A51A1C"/>
    <w:rsid w:val="00A63ED9"/>
    <w:rsid w:val="00A77B3E"/>
    <w:rsid w:val="00A9192E"/>
    <w:rsid w:val="00AB3C96"/>
    <w:rsid w:val="00AB3D84"/>
    <w:rsid w:val="00AE3632"/>
    <w:rsid w:val="00B052E1"/>
    <w:rsid w:val="00B11F4D"/>
    <w:rsid w:val="00B12B37"/>
    <w:rsid w:val="00B37A7A"/>
    <w:rsid w:val="00B46E1D"/>
    <w:rsid w:val="00B5772F"/>
    <w:rsid w:val="00B722AB"/>
    <w:rsid w:val="00BB7A40"/>
    <w:rsid w:val="00BD7B4E"/>
    <w:rsid w:val="00BF4A88"/>
    <w:rsid w:val="00C01E47"/>
    <w:rsid w:val="00C024CE"/>
    <w:rsid w:val="00C049BD"/>
    <w:rsid w:val="00C06AA3"/>
    <w:rsid w:val="00C07AC9"/>
    <w:rsid w:val="00C13155"/>
    <w:rsid w:val="00C20BE6"/>
    <w:rsid w:val="00C5699E"/>
    <w:rsid w:val="00C70378"/>
    <w:rsid w:val="00CA30A6"/>
    <w:rsid w:val="00CB1AFF"/>
    <w:rsid w:val="00CC4E11"/>
    <w:rsid w:val="00CC5589"/>
    <w:rsid w:val="00CD3EEE"/>
    <w:rsid w:val="00CD795A"/>
    <w:rsid w:val="00CF5190"/>
    <w:rsid w:val="00D0362E"/>
    <w:rsid w:val="00D0433E"/>
    <w:rsid w:val="00D20DDB"/>
    <w:rsid w:val="00D346EC"/>
    <w:rsid w:val="00D3585B"/>
    <w:rsid w:val="00D41969"/>
    <w:rsid w:val="00D455C2"/>
    <w:rsid w:val="00D47561"/>
    <w:rsid w:val="00D50461"/>
    <w:rsid w:val="00D67233"/>
    <w:rsid w:val="00DA4F2C"/>
    <w:rsid w:val="00DE3DAC"/>
    <w:rsid w:val="00E30BA4"/>
    <w:rsid w:val="00E403F3"/>
    <w:rsid w:val="00E66478"/>
    <w:rsid w:val="00E857B5"/>
    <w:rsid w:val="00E90571"/>
    <w:rsid w:val="00EB5547"/>
    <w:rsid w:val="00EC03A1"/>
    <w:rsid w:val="00EC538A"/>
    <w:rsid w:val="00ED0FB4"/>
    <w:rsid w:val="00ED68F9"/>
    <w:rsid w:val="00EE79E6"/>
    <w:rsid w:val="00EF628D"/>
    <w:rsid w:val="00F04D81"/>
    <w:rsid w:val="00F207A0"/>
    <w:rsid w:val="00F26868"/>
    <w:rsid w:val="00F27466"/>
    <w:rsid w:val="00F3752E"/>
    <w:rsid w:val="00F4576B"/>
    <w:rsid w:val="00F47617"/>
    <w:rsid w:val="00F829C0"/>
    <w:rsid w:val="00F83B6F"/>
    <w:rsid w:val="00F86449"/>
    <w:rsid w:val="00F8707F"/>
    <w:rsid w:val="00F936F6"/>
    <w:rsid w:val="00F945FC"/>
    <w:rsid w:val="00FA0491"/>
    <w:rsid w:val="00FA1A3A"/>
    <w:rsid w:val="00FB2CDC"/>
    <w:rsid w:val="00FD3C36"/>
    <w:rsid w:val="00FD6D5F"/>
    <w:rsid w:val="00FE3392"/>
    <w:rsid w:val="00FF408C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DDC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357B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qFormat/>
    <w:rsid w:val="00F85A43"/>
    <w:pPr>
      <w:tabs>
        <w:tab w:val="left" w:pos="1620"/>
      </w:tabs>
      <w:ind w:left="1620" w:hanging="1620"/>
    </w:pPr>
    <w:rPr>
      <w:rFonts w:ascii="Calibri" w:eastAsia="Calibri" w:hAnsi="Calibri" w:cs="Calibri"/>
      <w:b/>
      <w:bCs/>
      <w:color w:val="444444"/>
    </w:rPr>
  </w:style>
  <w:style w:type="paragraph" w:customStyle="1" w:styleId="Qualification">
    <w:name w:val="Qualification"/>
    <w:basedOn w:val="Normal"/>
    <w:qFormat/>
    <w:rsid w:val="00F85A43"/>
    <w:pPr>
      <w:tabs>
        <w:tab w:val="left" w:pos="1620"/>
      </w:tabs>
      <w:ind w:left="1620" w:hanging="1620"/>
    </w:pPr>
    <w:rPr>
      <w:rFonts w:ascii="Calibri" w:eastAsia="Calibri" w:hAnsi="Calibri" w:cs="Calibri"/>
      <w:b/>
      <w:bCs/>
      <w:color w:val="444444"/>
    </w:rPr>
  </w:style>
  <w:style w:type="character" w:customStyle="1" w:styleId="QualificationC">
    <w:name w:val="Qualification C"/>
    <w:rsid w:val="00F85A43"/>
    <w:rPr>
      <w:rFonts w:ascii="Calibri" w:eastAsia="Calibri" w:hAnsi="Calibri" w:cs="Calibri"/>
      <w:b/>
      <w:bCs/>
      <w:color w:val="444444"/>
      <w:sz w:val="24"/>
      <w:szCs w:val="24"/>
    </w:rPr>
  </w:style>
  <w:style w:type="character" w:customStyle="1" w:styleId="Profiletext">
    <w:name w:val="Profile text"/>
    <w:rsid w:val="003A5839"/>
    <w:rPr>
      <w:rFonts w:ascii="Calibri" w:eastAsia="Calibri" w:hAnsi="Calibri" w:cs="Calibri"/>
      <w:color w:val="666666"/>
      <w:sz w:val="24"/>
      <w:szCs w:val="24"/>
    </w:rPr>
  </w:style>
  <w:style w:type="character" w:styleId="Hyperlink">
    <w:name w:val="Hyperlink"/>
    <w:rsid w:val="00E27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69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69B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1A69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69B7"/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uiPriority w:val="47"/>
    <w:rsid w:val="003A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rah.Jacobs@bloomsbu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isonproofread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lisonproofreader.com" TargetMode="External"/><Relationship Id="rId14" Type="http://schemas.openxmlformats.org/officeDocument/2006/relationships/hyperlink" Target="rebecca@dceditor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809A84-E8EE-F74C-93CA-F58A4B2E5222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63A412-7B71-554E-AAC3-C114E407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Manager/>
  <Company/>
  <LinksUpToDate>false</LinksUpToDate>
  <CharactersWithSpaces>6542</CharactersWithSpaces>
  <SharedDoc>false</SharedDoc>
  <HyperlinkBase/>
  <HLinks>
    <vt:vector size="6" baseType="variant">
      <vt:variant>
        <vt:i4>4718603</vt:i4>
      </vt:variant>
      <vt:variant>
        <vt:i4>0</vt:i4>
      </vt:variant>
      <vt:variant>
        <vt:i4>0</vt:i4>
      </vt:variant>
      <vt:variant>
        <vt:i4>5</vt:i4>
      </vt:variant>
      <vt:variant>
        <vt:lpwstr>http://www.alisonproofreader.com/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/>
  <cp:keywords/>
  <dc:description/>
  <cp:lastModifiedBy/>
  <cp:revision>1</cp:revision>
  <cp:lastPrinted>2009-04-22T19:24:00Z</cp:lastPrinted>
  <dcterms:created xsi:type="dcterms:W3CDTF">2020-07-14T19:35:00Z</dcterms:created>
  <dcterms:modified xsi:type="dcterms:W3CDTF">2020-11-20T16:15:00Z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documentId_1754</vt:lpwstr>
  </property>
  <property fmtid="{D5CDD505-2E9C-101B-9397-08002B2CF9AE}" pid="3" name="grammarly_documentContext">
    <vt:lpwstr>{"goals":[],"domain":"general","emotions":[],"dialect":"british"}</vt:lpwstr>
  </property>
</Properties>
</file>